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C6A8F" w14:textId="5E2563AC" w:rsidR="00534394" w:rsidRPr="00437EE5" w:rsidRDefault="00437EE5" w:rsidP="00437EE5">
      <w:pPr>
        <w:spacing w:line="520" w:lineRule="exact"/>
        <w:ind w:right="920"/>
        <w:jc w:val="left"/>
        <w:rPr>
          <w:rFonts w:ascii="黑体" w:eastAsia="黑体" w:hAnsi="黑体"/>
          <w:sz w:val="32"/>
          <w:szCs w:val="32"/>
        </w:rPr>
      </w:pPr>
      <w:r w:rsidRPr="00437EE5">
        <w:rPr>
          <w:rFonts w:ascii="黑体" w:eastAsia="黑体" w:hAnsi="黑体" w:hint="eastAsia"/>
          <w:sz w:val="32"/>
          <w:szCs w:val="32"/>
        </w:rPr>
        <w:t>附件</w:t>
      </w:r>
    </w:p>
    <w:p w14:paraId="613352FF" w14:textId="30BEB93E" w:rsidR="006011D9" w:rsidRDefault="006011D9" w:rsidP="006011D9">
      <w:pPr>
        <w:spacing w:afterLines="50" w:after="120" w:line="52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6011D9">
        <w:rPr>
          <w:rFonts w:ascii="方正小标宋简体" w:eastAsia="方正小标宋简体" w:hAnsi="宋体" w:hint="eastAsia"/>
          <w:sz w:val="32"/>
          <w:szCs w:val="32"/>
        </w:rPr>
        <w:t>参会人员名单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670"/>
      </w:tblGrid>
      <w:tr w:rsidR="00C52103" w:rsidRPr="00C52103" w14:paraId="03F1EA38" w14:textId="77777777" w:rsidTr="00C52103">
        <w:trPr>
          <w:trHeight w:val="510"/>
        </w:trPr>
        <w:tc>
          <w:tcPr>
            <w:tcW w:w="993" w:type="dxa"/>
            <w:shd w:val="clear" w:color="000000" w:fill="BFBFBF"/>
            <w:vAlign w:val="center"/>
          </w:tcPr>
          <w:p w14:paraId="52E9C376" w14:textId="0E815299" w:rsidR="00C52103" w:rsidRPr="00C52103" w:rsidRDefault="00C52103" w:rsidP="00C52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序 </w:t>
            </w:r>
            <w:r w:rsidRPr="00C52103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521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2268" w:type="dxa"/>
            <w:shd w:val="clear" w:color="000000" w:fill="BFBFBF"/>
            <w:vAlign w:val="center"/>
          </w:tcPr>
          <w:p w14:paraId="6CFC6DF1" w14:textId="53739099" w:rsidR="00C52103" w:rsidRPr="00C52103" w:rsidRDefault="00C52103" w:rsidP="00C52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姓 </w:t>
            </w:r>
            <w:r w:rsidRPr="00C52103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521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5670" w:type="dxa"/>
            <w:shd w:val="clear" w:color="000000" w:fill="BFBFBF"/>
            <w:vAlign w:val="center"/>
          </w:tcPr>
          <w:p w14:paraId="2B129BDB" w14:textId="77777777" w:rsidR="00C52103" w:rsidRPr="00C52103" w:rsidRDefault="00C52103" w:rsidP="00C52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 w:rsidR="00C52103" w:rsidRPr="00C52103" w14:paraId="2CADEE24" w14:textId="77777777" w:rsidTr="00C52103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72B308A8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601C93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  杰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73523DE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沈阳变压器研究院</w:t>
            </w:r>
          </w:p>
        </w:tc>
      </w:tr>
      <w:tr w:rsidR="00C52103" w:rsidRPr="00C52103" w14:paraId="35F9AD26" w14:textId="77777777" w:rsidTr="00C52103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2795A389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2AF8B0C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姜益民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37621C1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国网华东分部</w:t>
            </w:r>
          </w:p>
        </w:tc>
      </w:tr>
      <w:tr w:rsidR="00C52103" w:rsidRPr="00C52103" w14:paraId="5E57D399" w14:textId="77777777" w:rsidTr="00C52103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467461F2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9DE6444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邹德旭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3B97F5C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南网云南电力科学研究院</w:t>
            </w:r>
          </w:p>
        </w:tc>
      </w:tr>
      <w:tr w:rsidR="00C52103" w:rsidRPr="00C52103" w14:paraId="4477E014" w14:textId="77777777" w:rsidTr="00C52103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6A5D72FD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E114F05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  涛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9113701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E</w:t>
            </w:r>
            <w:r w:rsidRPr="00C52103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PTC</w:t>
            </w: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变电专家工作委员会</w:t>
            </w:r>
          </w:p>
        </w:tc>
      </w:tr>
      <w:tr w:rsidR="00C52103" w:rsidRPr="00C52103" w14:paraId="4D69C493" w14:textId="77777777" w:rsidTr="00C52103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45DC3A61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CB87049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朱孟兆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AB85A37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国网山东省电力科学研究院</w:t>
            </w:r>
          </w:p>
        </w:tc>
      </w:tr>
      <w:tr w:rsidR="00C52103" w:rsidRPr="00C52103" w14:paraId="672D8D2F" w14:textId="77777777" w:rsidTr="00C52103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6DA71803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E511869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朱庆东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8224E95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国网山东省电力科学研究院</w:t>
            </w:r>
          </w:p>
        </w:tc>
      </w:tr>
      <w:tr w:rsidR="00C52103" w:rsidRPr="00C52103" w14:paraId="16DD4E8E" w14:textId="77777777" w:rsidTr="00C52103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598E22DB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CDC2325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邓  军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3D1862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中国南方电网超高压输电公司</w:t>
            </w:r>
          </w:p>
        </w:tc>
      </w:tr>
      <w:tr w:rsidR="00C52103" w:rsidRPr="00C52103" w14:paraId="56DE6C86" w14:textId="77777777" w:rsidTr="00C52103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431B6717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D4EBE77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马志钦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ED9E4B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南网广东省电力科学研究院</w:t>
            </w:r>
          </w:p>
        </w:tc>
      </w:tr>
      <w:tr w:rsidR="00C52103" w:rsidRPr="00C52103" w14:paraId="15325B1D" w14:textId="77777777" w:rsidTr="00C52103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2DF6433F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B7E974F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刘云鹏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7FA038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华北电力大学</w:t>
            </w:r>
          </w:p>
        </w:tc>
      </w:tr>
      <w:tr w:rsidR="00C52103" w:rsidRPr="00C52103" w14:paraId="67F59DF0" w14:textId="77777777" w:rsidTr="00C52103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47DE280C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C52103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0B33D43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王丰华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741F234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</w:tr>
      <w:tr w:rsidR="00C52103" w:rsidRPr="00C52103" w14:paraId="4AA5DA46" w14:textId="77777777" w:rsidTr="00C52103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54B8F35A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65CA480" w14:textId="494077E6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平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1FB66A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保定天威新域有限公司</w:t>
            </w:r>
          </w:p>
        </w:tc>
      </w:tr>
      <w:tr w:rsidR="00C52103" w:rsidRPr="00C52103" w14:paraId="159488FE" w14:textId="77777777" w:rsidTr="00C52103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57B37A22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C52103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B6147DD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李云龙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0EB722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保定天威保变电气股份有限公司</w:t>
            </w:r>
          </w:p>
        </w:tc>
      </w:tr>
      <w:tr w:rsidR="00C52103" w:rsidRPr="00C52103" w14:paraId="6EC6A8BE" w14:textId="77777777" w:rsidTr="00C52103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7E5832A4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C52103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89BAA87" w14:textId="47A7BE48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王长胜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E9B4B7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特变电工沈阳变压器有限公司</w:t>
            </w:r>
          </w:p>
        </w:tc>
      </w:tr>
      <w:tr w:rsidR="00C52103" w:rsidRPr="00C52103" w14:paraId="056118CA" w14:textId="77777777" w:rsidTr="00C52103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5644802D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C52103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CF621A1" w14:textId="14473E08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强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974EAD1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特变电工衡阳变压器有限公司</w:t>
            </w:r>
          </w:p>
        </w:tc>
      </w:tr>
      <w:tr w:rsidR="00C52103" w:rsidRPr="00C52103" w14:paraId="58ABD844" w14:textId="77777777" w:rsidTr="00C52103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7900AE15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C52103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A235E61" w14:textId="5B25087F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惠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9E887BB" w14:textId="77777777" w:rsidR="00C52103" w:rsidRPr="00C52103" w:rsidRDefault="00C52103" w:rsidP="00C5210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i/>
                <w:color w:val="000000"/>
                <w:kern w:val="0"/>
                <w:sz w:val="22"/>
                <w:szCs w:val="22"/>
              </w:rPr>
            </w:pPr>
            <w:r w:rsidRPr="00C5210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云南变压器有限公司</w:t>
            </w:r>
          </w:p>
        </w:tc>
      </w:tr>
    </w:tbl>
    <w:p w14:paraId="31D4F7A5" w14:textId="54958A5F" w:rsidR="004E6554" w:rsidRDefault="004E6554" w:rsidP="00C52103">
      <w:pPr>
        <w:spacing w:line="520" w:lineRule="exact"/>
        <w:ind w:right="920"/>
        <w:jc w:val="left"/>
        <w:rPr>
          <w:rFonts w:ascii="仿宋" w:eastAsia="仿宋" w:hAnsi="仿宋"/>
          <w:sz w:val="30"/>
          <w:szCs w:val="30"/>
        </w:rPr>
      </w:pPr>
    </w:p>
    <w:sectPr w:rsidR="004E6554" w:rsidSect="00C52103">
      <w:footerReference w:type="even" r:id="rId9"/>
      <w:footerReference w:type="default" r:id="rId10"/>
      <w:pgSz w:w="11906" w:h="16838"/>
      <w:pgMar w:top="1985" w:right="1531" w:bottom="1985" w:left="153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CC775" w14:textId="77777777" w:rsidR="0037629E" w:rsidRDefault="0037629E">
      <w:r>
        <w:separator/>
      </w:r>
    </w:p>
  </w:endnote>
  <w:endnote w:type="continuationSeparator" w:id="0">
    <w:p w14:paraId="51BFB8B4" w14:textId="77777777" w:rsidR="0037629E" w:rsidRDefault="0037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1205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149CD56" w14:textId="77777777" w:rsidR="000F7677" w:rsidRPr="00A70F40" w:rsidRDefault="000F7677">
        <w:pPr>
          <w:pStyle w:val="a6"/>
          <w:rPr>
            <w:rFonts w:ascii="Times New Roman" w:hAnsi="Times New Roman" w:cs="Times New Roman"/>
            <w:sz w:val="28"/>
            <w:szCs w:val="28"/>
          </w:rPr>
        </w:pPr>
        <w:r w:rsidRPr="00A70F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0F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0F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70F40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A70F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2633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0D2694" w14:textId="77777777" w:rsidR="000F7677" w:rsidRPr="002D6823" w:rsidRDefault="000F7677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D68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68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68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D6823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2D68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B0181" w14:textId="77777777" w:rsidR="0037629E" w:rsidRDefault="0037629E">
      <w:r>
        <w:separator/>
      </w:r>
    </w:p>
  </w:footnote>
  <w:footnote w:type="continuationSeparator" w:id="0">
    <w:p w14:paraId="38151206" w14:textId="77777777" w:rsidR="0037629E" w:rsidRDefault="0037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EC6F68C"/>
    <w:multiLevelType w:val="singleLevel"/>
    <w:tmpl w:val="BEC6F68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16E4B8A"/>
    <w:multiLevelType w:val="singleLevel"/>
    <w:tmpl w:val="F16E4B8A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2" w15:restartNumberingAfterBreak="0">
    <w:nsid w:val="F690DC95"/>
    <w:multiLevelType w:val="singleLevel"/>
    <w:tmpl w:val="F690DC95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</w:lvl>
    <w:lvl w:ilvl="1">
      <w:start w:val="1"/>
      <w:numFmt w:val="decimal"/>
      <w:suff w:val="nothing"/>
      <w:lvlText w:val="表%1.%2　"/>
      <w:lvlJc w:val="left"/>
      <w:pPr>
        <w:ind w:left="3403" w:hanging="567"/>
      </w:p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</w:lvl>
  </w:abstractNum>
  <w:abstractNum w:abstractNumId="6" w15:restartNumberingAfterBreak="0">
    <w:nsid w:val="0000000F"/>
    <w:multiLevelType w:val="singleLevel"/>
    <w:tmpl w:val="0000000F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7" w15:restartNumberingAfterBreak="0">
    <w:nsid w:val="00000014"/>
    <w:multiLevelType w:val="singleLevel"/>
    <w:tmpl w:val="00000014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8" w15:restartNumberingAfterBreak="0">
    <w:nsid w:val="05F0BD83"/>
    <w:multiLevelType w:val="singleLevel"/>
    <w:tmpl w:val="05F0BD83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9" w15:restartNumberingAfterBreak="0">
    <w:nsid w:val="06481C7F"/>
    <w:multiLevelType w:val="hybridMultilevel"/>
    <w:tmpl w:val="DFA6703A"/>
    <w:lvl w:ilvl="0" w:tplc="FDF8DD3C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E9BC268"/>
    <w:multiLevelType w:val="singleLevel"/>
    <w:tmpl w:val="0E9BC268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1" w15:restartNumberingAfterBreak="0">
    <w:nsid w:val="2170D823"/>
    <w:multiLevelType w:val="singleLevel"/>
    <w:tmpl w:val="2170D823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2" w15:restartNumberingAfterBreak="0">
    <w:nsid w:val="26D977E8"/>
    <w:multiLevelType w:val="singleLevel"/>
    <w:tmpl w:val="26D977E8"/>
    <w:lvl w:ilvl="0">
      <w:start w:val="1"/>
      <w:numFmt w:val="decimal"/>
      <w:suff w:val="nothing"/>
      <w:lvlText w:val="%1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</w:abstractNum>
  <w:abstractNum w:abstractNumId="13" w15:restartNumberingAfterBreak="0">
    <w:nsid w:val="288F724B"/>
    <w:multiLevelType w:val="singleLevel"/>
    <w:tmpl w:val="288F724B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4" w15:restartNumberingAfterBreak="0">
    <w:nsid w:val="37578471"/>
    <w:multiLevelType w:val="singleLevel"/>
    <w:tmpl w:val="37578471"/>
    <w:lvl w:ilvl="0">
      <w:start w:val="6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5" w15:restartNumberingAfterBreak="0">
    <w:nsid w:val="4DFF03BA"/>
    <w:multiLevelType w:val="hybridMultilevel"/>
    <w:tmpl w:val="4DC84826"/>
    <w:lvl w:ilvl="0" w:tplc="A83EE090">
      <w:start w:val="3"/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21241A0"/>
    <w:multiLevelType w:val="multilevel"/>
    <w:tmpl w:val="521241A0"/>
    <w:lvl w:ilvl="0">
      <w:start w:val="1"/>
      <w:numFmt w:val="decimal"/>
      <w:pStyle w:val="a"/>
      <w:lvlText w:val="（%1）"/>
      <w:lvlJc w:val="left"/>
      <w:pPr>
        <w:ind w:left="1146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17" w15:restartNumberingAfterBreak="0">
    <w:nsid w:val="56A532BD"/>
    <w:multiLevelType w:val="hybridMultilevel"/>
    <w:tmpl w:val="5492EC1E"/>
    <w:lvl w:ilvl="0" w:tplc="7528076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8" w15:restartNumberingAfterBreak="0">
    <w:nsid w:val="5B564A55"/>
    <w:multiLevelType w:val="singleLevel"/>
    <w:tmpl w:val="5B564A55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9" w15:restartNumberingAfterBreak="0">
    <w:nsid w:val="5B7C1CE2"/>
    <w:multiLevelType w:val="singleLevel"/>
    <w:tmpl w:val="5B7C1CE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0" w15:restartNumberingAfterBreak="0">
    <w:nsid w:val="5B7C1E46"/>
    <w:multiLevelType w:val="singleLevel"/>
    <w:tmpl w:val="5B7C1E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 w15:restartNumberingAfterBreak="0">
    <w:nsid w:val="5ECB62B2"/>
    <w:multiLevelType w:val="singleLevel"/>
    <w:tmpl w:val="5ECB62B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2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4"/>
    <w:lvlOverride w:ilvl="0">
      <w:startOverride w:val="6"/>
    </w:lvlOverride>
  </w:num>
  <w:num w:numId="8">
    <w:abstractNumId w:val="19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</w:num>
  <w:num w:numId="2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7F"/>
    <w:rsid w:val="0000118B"/>
    <w:rsid w:val="00006004"/>
    <w:rsid w:val="000064F5"/>
    <w:rsid w:val="00007401"/>
    <w:rsid w:val="00013869"/>
    <w:rsid w:val="00024AAB"/>
    <w:rsid w:val="0002725A"/>
    <w:rsid w:val="00034DF6"/>
    <w:rsid w:val="00051DB0"/>
    <w:rsid w:val="000532B5"/>
    <w:rsid w:val="000551BE"/>
    <w:rsid w:val="000759A4"/>
    <w:rsid w:val="00084D17"/>
    <w:rsid w:val="00085626"/>
    <w:rsid w:val="00085EF3"/>
    <w:rsid w:val="00087717"/>
    <w:rsid w:val="000A3AE0"/>
    <w:rsid w:val="000A475E"/>
    <w:rsid w:val="000B5644"/>
    <w:rsid w:val="000B6ED0"/>
    <w:rsid w:val="000C2198"/>
    <w:rsid w:val="000C2AC4"/>
    <w:rsid w:val="000D47F6"/>
    <w:rsid w:val="000E7371"/>
    <w:rsid w:val="000F2334"/>
    <w:rsid w:val="000F7677"/>
    <w:rsid w:val="00112026"/>
    <w:rsid w:val="00127989"/>
    <w:rsid w:val="001369A7"/>
    <w:rsid w:val="00167A8D"/>
    <w:rsid w:val="001721A9"/>
    <w:rsid w:val="00176F9E"/>
    <w:rsid w:val="00181BA9"/>
    <w:rsid w:val="00193977"/>
    <w:rsid w:val="001A4657"/>
    <w:rsid w:val="001B2674"/>
    <w:rsid w:val="001C6C3E"/>
    <w:rsid w:val="001C7CB2"/>
    <w:rsid w:val="001D200F"/>
    <w:rsid w:val="001E6507"/>
    <w:rsid w:val="001F219C"/>
    <w:rsid w:val="001F7578"/>
    <w:rsid w:val="00202FB6"/>
    <w:rsid w:val="002075E5"/>
    <w:rsid w:val="002133D6"/>
    <w:rsid w:val="00222B98"/>
    <w:rsid w:val="00243484"/>
    <w:rsid w:val="00251AFF"/>
    <w:rsid w:val="00264FE5"/>
    <w:rsid w:val="0026591B"/>
    <w:rsid w:val="00273EC4"/>
    <w:rsid w:val="00290905"/>
    <w:rsid w:val="002959F2"/>
    <w:rsid w:val="002A0787"/>
    <w:rsid w:val="002D590B"/>
    <w:rsid w:val="002D5931"/>
    <w:rsid w:val="002D6823"/>
    <w:rsid w:val="002F0D29"/>
    <w:rsid w:val="002F7F38"/>
    <w:rsid w:val="00300F7B"/>
    <w:rsid w:val="00302F32"/>
    <w:rsid w:val="00303CDE"/>
    <w:rsid w:val="0032526A"/>
    <w:rsid w:val="003312DE"/>
    <w:rsid w:val="003319DD"/>
    <w:rsid w:val="003374A0"/>
    <w:rsid w:val="0034420A"/>
    <w:rsid w:val="00361291"/>
    <w:rsid w:val="00370B30"/>
    <w:rsid w:val="003746FE"/>
    <w:rsid w:val="0037629E"/>
    <w:rsid w:val="003775D6"/>
    <w:rsid w:val="00380051"/>
    <w:rsid w:val="00385613"/>
    <w:rsid w:val="00393003"/>
    <w:rsid w:val="00396CB2"/>
    <w:rsid w:val="00397652"/>
    <w:rsid w:val="003C74ED"/>
    <w:rsid w:val="003E1398"/>
    <w:rsid w:val="004043C5"/>
    <w:rsid w:val="004050D9"/>
    <w:rsid w:val="004117CE"/>
    <w:rsid w:val="004123A5"/>
    <w:rsid w:val="00427583"/>
    <w:rsid w:val="00437EE5"/>
    <w:rsid w:val="00452920"/>
    <w:rsid w:val="00454DBF"/>
    <w:rsid w:val="004574C9"/>
    <w:rsid w:val="00461270"/>
    <w:rsid w:val="004713D2"/>
    <w:rsid w:val="00474108"/>
    <w:rsid w:val="004805FC"/>
    <w:rsid w:val="00481507"/>
    <w:rsid w:val="004872E0"/>
    <w:rsid w:val="004938A9"/>
    <w:rsid w:val="004A554A"/>
    <w:rsid w:val="004B3D22"/>
    <w:rsid w:val="004E2EF0"/>
    <w:rsid w:val="004E6554"/>
    <w:rsid w:val="004E65D9"/>
    <w:rsid w:val="004E7B4D"/>
    <w:rsid w:val="0050063D"/>
    <w:rsid w:val="005266D0"/>
    <w:rsid w:val="00530B70"/>
    <w:rsid w:val="005337B3"/>
    <w:rsid w:val="00534394"/>
    <w:rsid w:val="00541451"/>
    <w:rsid w:val="00542FA1"/>
    <w:rsid w:val="00556980"/>
    <w:rsid w:val="0056737B"/>
    <w:rsid w:val="005732E8"/>
    <w:rsid w:val="00574692"/>
    <w:rsid w:val="00574CCA"/>
    <w:rsid w:val="005824C0"/>
    <w:rsid w:val="00587A16"/>
    <w:rsid w:val="005924A8"/>
    <w:rsid w:val="00595E65"/>
    <w:rsid w:val="005A7CA9"/>
    <w:rsid w:val="005B5CFA"/>
    <w:rsid w:val="005E030F"/>
    <w:rsid w:val="005E3736"/>
    <w:rsid w:val="005F13C9"/>
    <w:rsid w:val="005F65EC"/>
    <w:rsid w:val="006011D9"/>
    <w:rsid w:val="006052DA"/>
    <w:rsid w:val="00612C3B"/>
    <w:rsid w:val="00616F83"/>
    <w:rsid w:val="0062679B"/>
    <w:rsid w:val="00630854"/>
    <w:rsid w:val="006326E1"/>
    <w:rsid w:val="006350E3"/>
    <w:rsid w:val="00645805"/>
    <w:rsid w:val="0066260D"/>
    <w:rsid w:val="006633F6"/>
    <w:rsid w:val="00667D4C"/>
    <w:rsid w:val="006700FB"/>
    <w:rsid w:val="00672A06"/>
    <w:rsid w:val="00676D5B"/>
    <w:rsid w:val="00676F24"/>
    <w:rsid w:val="00677EA3"/>
    <w:rsid w:val="00693E50"/>
    <w:rsid w:val="006959DA"/>
    <w:rsid w:val="006A17C4"/>
    <w:rsid w:val="006B7122"/>
    <w:rsid w:val="006C2244"/>
    <w:rsid w:val="006C402B"/>
    <w:rsid w:val="006C6EB2"/>
    <w:rsid w:val="006D2519"/>
    <w:rsid w:val="006E1946"/>
    <w:rsid w:val="006E5412"/>
    <w:rsid w:val="006E7DF4"/>
    <w:rsid w:val="006F6363"/>
    <w:rsid w:val="00717E45"/>
    <w:rsid w:val="007273F2"/>
    <w:rsid w:val="00736A2C"/>
    <w:rsid w:val="0073720A"/>
    <w:rsid w:val="00740443"/>
    <w:rsid w:val="00746B0F"/>
    <w:rsid w:val="007579C6"/>
    <w:rsid w:val="00760C34"/>
    <w:rsid w:val="00763B32"/>
    <w:rsid w:val="007664D4"/>
    <w:rsid w:val="00775CA1"/>
    <w:rsid w:val="00780E51"/>
    <w:rsid w:val="007915E3"/>
    <w:rsid w:val="00793120"/>
    <w:rsid w:val="007936CE"/>
    <w:rsid w:val="0079761D"/>
    <w:rsid w:val="007A1700"/>
    <w:rsid w:val="007A1DF7"/>
    <w:rsid w:val="007A452A"/>
    <w:rsid w:val="007B787E"/>
    <w:rsid w:val="007D6BAC"/>
    <w:rsid w:val="007E220F"/>
    <w:rsid w:val="007E63F5"/>
    <w:rsid w:val="007F7101"/>
    <w:rsid w:val="00801B73"/>
    <w:rsid w:val="00821910"/>
    <w:rsid w:val="0084325C"/>
    <w:rsid w:val="00847A6F"/>
    <w:rsid w:val="00867843"/>
    <w:rsid w:val="008744DB"/>
    <w:rsid w:val="0088500E"/>
    <w:rsid w:val="008A01AD"/>
    <w:rsid w:val="008A2FDC"/>
    <w:rsid w:val="008B3A14"/>
    <w:rsid w:val="008D31AB"/>
    <w:rsid w:val="008D5489"/>
    <w:rsid w:val="008F4EF5"/>
    <w:rsid w:val="009049BA"/>
    <w:rsid w:val="00905186"/>
    <w:rsid w:val="00907AA8"/>
    <w:rsid w:val="00921821"/>
    <w:rsid w:val="0092399E"/>
    <w:rsid w:val="00924636"/>
    <w:rsid w:val="00925945"/>
    <w:rsid w:val="00926131"/>
    <w:rsid w:val="00926E8F"/>
    <w:rsid w:val="009275DE"/>
    <w:rsid w:val="00946D22"/>
    <w:rsid w:val="00951F60"/>
    <w:rsid w:val="00952B09"/>
    <w:rsid w:val="009678A1"/>
    <w:rsid w:val="009A3F42"/>
    <w:rsid w:val="009B0095"/>
    <w:rsid w:val="009C0860"/>
    <w:rsid w:val="009C478B"/>
    <w:rsid w:val="009C4F98"/>
    <w:rsid w:val="009E49C9"/>
    <w:rsid w:val="009F4CA8"/>
    <w:rsid w:val="00A01D39"/>
    <w:rsid w:val="00A11106"/>
    <w:rsid w:val="00A117D3"/>
    <w:rsid w:val="00A11BEA"/>
    <w:rsid w:val="00A13388"/>
    <w:rsid w:val="00A13EC7"/>
    <w:rsid w:val="00A21661"/>
    <w:rsid w:val="00A23F0F"/>
    <w:rsid w:val="00A32A99"/>
    <w:rsid w:val="00A3337F"/>
    <w:rsid w:val="00A602C1"/>
    <w:rsid w:val="00A709EE"/>
    <w:rsid w:val="00A70F40"/>
    <w:rsid w:val="00A80407"/>
    <w:rsid w:val="00A8788E"/>
    <w:rsid w:val="00AB3C8B"/>
    <w:rsid w:val="00AC4DD6"/>
    <w:rsid w:val="00AD5E03"/>
    <w:rsid w:val="00AE07C2"/>
    <w:rsid w:val="00AE66FB"/>
    <w:rsid w:val="00AF3928"/>
    <w:rsid w:val="00B01145"/>
    <w:rsid w:val="00B05E8A"/>
    <w:rsid w:val="00B150EA"/>
    <w:rsid w:val="00B15F57"/>
    <w:rsid w:val="00B17F3B"/>
    <w:rsid w:val="00B264CB"/>
    <w:rsid w:val="00B510EA"/>
    <w:rsid w:val="00B60255"/>
    <w:rsid w:val="00B64C66"/>
    <w:rsid w:val="00B67F3E"/>
    <w:rsid w:val="00B86096"/>
    <w:rsid w:val="00B878E2"/>
    <w:rsid w:val="00B9069F"/>
    <w:rsid w:val="00BA0B3B"/>
    <w:rsid w:val="00BA7AE1"/>
    <w:rsid w:val="00BC5814"/>
    <w:rsid w:val="00BD02AA"/>
    <w:rsid w:val="00BD0CE1"/>
    <w:rsid w:val="00BD4115"/>
    <w:rsid w:val="00BE1B70"/>
    <w:rsid w:val="00BE2112"/>
    <w:rsid w:val="00BF0802"/>
    <w:rsid w:val="00C010A7"/>
    <w:rsid w:val="00C20C3A"/>
    <w:rsid w:val="00C26E71"/>
    <w:rsid w:val="00C3532D"/>
    <w:rsid w:val="00C353C0"/>
    <w:rsid w:val="00C37BB6"/>
    <w:rsid w:val="00C427F6"/>
    <w:rsid w:val="00C43E7C"/>
    <w:rsid w:val="00C4790B"/>
    <w:rsid w:val="00C51754"/>
    <w:rsid w:val="00C52103"/>
    <w:rsid w:val="00C63F92"/>
    <w:rsid w:val="00C71895"/>
    <w:rsid w:val="00C71C14"/>
    <w:rsid w:val="00C7688E"/>
    <w:rsid w:val="00C776A3"/>
    <w:rsid w:val="00C81290"/>
    <w:rsid w:val="00C86567"/>
    <w:rsid w:val="00C93740"/>
    <w:rsid w:val="00C96F73"/>
    <w:rsid w:val="00CA0E98"/>
    <w:rsid w:val="00CA3B15"/>
    <w:rsid w:val="00CB0B23"/>
    <w:rsid w:val="00CB3F04"/>
    <w:rsid w:val="00CC5A18"/>
    <w:rsid w:val="00CC6481"/>
    <w:rsid w:val="00CD2569"/>
    <w:rsid w:val="00CE5B46"/>
    <w:rsid w:val="00CE73FC"/>
    <w:rsid w:val="00CE745C"/>
    <w:rsid w:val="00CF17FC"/>
    <w:rsid w:val="00CF1E92"/>
    <w:rsid w:val="00D1146E"/>
    <w:rsid w:val="00D14380"/>
    <w:rsid w:val="00D223FC"/>
    <w:rsid w:val="00D26F6A"/>
    <w:rsid w:val="00D3158E"/>
    <w:rsid w:val="00D3666C"/>
    <w:rsid w:val="00D423F9"/>
    <w:rsid w:val="00D4364F"/>
    <w:rsid w:val="00D460C1"/>
    <w:rsid w:val="00D525F6"/>
    <w:rsid w:val="00D55B97"/>
    <w:rsid w:val="00D72060"/>
    <w:rsid w:val="00D744E8"/>
    <w:rsid w:val="00D75B07"/>
    <w:rsid w:val="00DA6E62"/>
    <w:rsid w:val="00DB6186"/>
    <w:rsid w:val="00DC7786"/>
    <w:rsid w:val="00DC7E2F"/>
    <w:rsid w:val="00DE49AE"/>
    <w:rsid w:val="00E00C30"/>
    <w:rsid w:val="00E11107"/>
    <w:rsid w:val="00E150D3"/>
    <w:rsid w:val="00E21D93"/>
    <w:rsid w:val="00E2512D"/>
    <w:rsid w:val="00E32F7B"/>
    <w:rsid w:val="00E36F71"/>
    <w:rsid w:val="00E41486"/>
    <w:rsid w:val="00E42519"/>
    <w:rsid w:val="00E51D0D"/>
    <w:rsid w:val="00E564EB"/>
    <w:rsid w:val="00E6177D"/>
    <w:rsid w:val="00E74DF7"/>
    <w:rsid w:val="00E7544D"/>
    <w:rsid w:val="00E86A4C"/>
    <w:rsid w:val="00E879AB"/>
    <w:rsid w:val="00E90F22"/>
    <w:rsid w:val="00E977C0"/>
    <w:rsid w:val="00EA24A7"/>
    <w:rsid w:val="00EC1763"/>
    <w:rsid w:val="00ED00D9"/>
    <w:rsid w:val="00EF5832"/>
    <w:rsid w:val="00F02F33"/>
    <w:rsid w:val="00F04816"/>
    <w:rsid w:val="00F04C1B"/>
    <w:rsid w:val="00F071C2"/>
    <w:rsid w:val="00F20FDF"/>
    <w:rsid w:val="00F30364"/>
    <w:rsid w:val="00F32F16"/>
    <w:rsid w:val="00F36A36"/>
    <w:rsid w:val="00F44EB6"/>
    <w:rsid w:val="00F512E9"/>
    <w:rsid w:val="00F530B3"/>
    <w:rsid w:val="00F57338"/>
    <w:rsid w:val="00F66679"/>
    <w:rsid w:val="00F84DB7"/>
    <w:rsid w:val="00F95E21"/>
    <w:rsid w:val="00FA2625"/>
    <w:rsid w:val="00FA3222"/>
    <w:rsid w:val="00FA3F50"/>
    <w:rsid w:val="00FA43EE"/>
    <w:rsid w:val="00FA45AE"/>
    <w:rsid w:val="00FA769C"/>
    <w:rsid w:val="00FB0D86"/>
    <w:rsid w:val="00FB58F6"/>
    <w:rsid w:val="00FC58B5"/>
    <w:rsid w:val="00FE2345"/>
    <w:rsid w:val="00FE5E6A"/>
    <w:rsid w:val="00FE789C"/>
    <w:rsid w:val="00FF28E1"/>
    <w:rsid w:val="00FF5084"/>
    <w:rsid w:val="00FF5647"/>
    <w:rsid w:val="038257BB"/>
    <w:rsid w:val="0422645E"/>
    <w:rsid w:val="04D13F66"/>
    <w:rsid w:val="05172E65"/>
    <w:rsid w:val="084D62BF"/>
    <w:rsid w:val="09582614"/>
    <w:rsid w:val="09844250"/>
    <w:rsid w:val="09BC4BCC"/>
    <w:rsid w:val="0AD46DE8"/>
    <w:rsid w:val="0B3423A6"/>
    <w:rsid w:val="0B780B93"/>
    <w:rsid w:val="0CB8002D"/>
    <w:rsid w:val="0CFF67F9"/>
    <w:rsid w:val="0F08452E"/>
    <w:rsid w:val="102577D7"/>
    <w:rsid w:val="10B432C3"/>
    <w:rsid w:val="11427729"/>
    <w:rsid w:val="118511BB"/>
    <w:rsid w:val="14952574"/>
    <w:rsid w:val="158574BE"/>
    <w:rsid w:val="19830C6F"/>
    <w:rsid w:val="19E16A50"/>
    <w:rsid w:val="1B2F763C"/>
    <w:rsid w:val="1C5A7B71"/>
    <w:rsid w:val="1E314517"/>
    <w:rsid w:val="2263023E"/>
    <w:rsid w:val="247A3C99"/>
    <w:rsid w:val="257E724C"/>
    <w:rsid w:val="27AF418E"/>
    <w:rsid w:val="289F2D30"/>
    <w:rsid w:val="28CD12C4"/>
    <w:rsid w:val="290B01D8"/>
    <w:rsid w:val="2A514041"/>
    <w:rsid w:val="2A6A1754"/>
    <w:rsid w:val="2AFF739E"/>
    <w:rsid w:val="2DE17AD6"/>
    <w:rsid w:val="308F20A9"/>
    <w:rsid w:val="30A7011D"/>
    <w:rsid w:val="31EE7ED3"/>
    <w:rsid w:val="32C06629"/>
    <w:rsid w:val="34C96876"/>
    <w:rsid w:val="358B5651"/>
    <w:rsid w:val="36B5206F"/>
    <w:rsid w:val="37112A59"/>
    <w:rsid w:val="372919C5"/>
    <w:rsid w:val="381971E2"/>
    <w:rsid w:val="3A2D6B2C"/>
    <w:rsid w:val="3A6C02E8"/>
    <w:rsid w:val="3BC75B43"/>
    <w:rsid w:val="3E947E33"/>
    <w:rsid w:val="3E9651D2"/>
    <w:rsid w:val="3FDE7AFB"/>
    <w:rsid w:val="4152484E"/>
    <w:rsid w:val="41DE7712"/>
    <w:rsid w:val="41E7391D"/>
    <w:rsid w:val="42FD1CFB"/>
    <w:rsid w:val="439B0107"/>
    <w:rsid w:val="465707E6"/>
    <w:rsid w:val="473525F8"/>
    <w:rsid w:val="4829023D"/>
    <w:rsid w:val="49941945"/>
    <w:rsid w:val="4B2C3995"/>
    <w:rsid w:val="4BE77B37"/>
    <w:rsid w:val="4DDD454A"/>
    <w:rsid w:val="4F7C7CFE"/>
    <w:rsid w:val="50756A47"/>
    <w:rsid w:val="52E0117B"/>
    <w:rsid w:val="53940433"/>
    <w:rsid w:val="54440E7B"/>
    <w:rsid w:val="54DF447A"/>
    <w:rsid w:val="55813951"/>
    <w:rsid w:val="572730A5"/>
    <w:rsid w:val="587D5E2A"/>
    <w:rsid w:val="58DC4C93"/>
    <w:rsid w:val="59482082"/>
    <w:rsid w:val="5988428F"/>
    <w:rsid w:val="5B830885"/>
    <w:rsid w:val="5CEE3698"/>
    <w:rsid w:val="5DC56380"/>
    <w:rsid w:val="5DF54853"/>
    <w:rsid w:val="5E097966"/>
    <w:rsid w:val="5EEF62A3"/>
    <w:rsid w:val="5F725D31"/>
    <w:rsid w:val="5F9C0392"/>
    <w:rsid w:val="61B61D49"/>
    <w:rsid w:val="645265CB"/>
    <w:rsid w:val="651012BA"/>
    <w:rsid w:val="659A0F6A"/>
    <w:rsid w:val="67D61615"/>
    <w:rsid w:val="68243646"/>
    <w:rsid w:val="6AD160E7"/>
    <w:rsid w:val="6C846B42"/>
    <w:rsid w:val="6CC977BA"/>
    <w:rsid w:val="6E3302A5"/>
    <w:rsid w:val="708644E2"/>
    <w:rsid w:val="72D955BC"/>
    <w:rsid w:val="73325F4B"/>
    <w:rsid w:val="75040553"/>
    <w:rsid w:val="755F2011"/>
    <w:rsid w:val="76122B34"/>
    <w:rsid w:val="78060F3F"/>
    <w:rsid w:val="78C6076B"/>
    <w:rsid w:val="79B7075C"/>
    <w:rsid w:val="7A6070C6"/>
    <w:rsid w:val="7B654C93"/>
    <w:rsid w:val="7E5A71CC"/>
    <w:rsid w:val="7EC1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F4B0F5F"/>
  <w15:docId w15:val="{888E817D-AA70-4E58-9C85-589D68D9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sz w:val="18"/>
      <w:szCs w:val="18"/>
    </w:rPr>
  </w:style>
  <w:style w:type="character" w:customStyle="1" w:styleId="diff">
    <w:name w:val="diff"/>
    <w:basedOn w:val="a1"/>
    <w:qFormat/>
  </w:style>
  <w:style w:type="character" w:customStyle="1" w:styleId="font01">
    <w:name w:val="font01"/>
    <w:basedOn w:val="a1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styleId="ac">
    <w:name w:val="Hyperlink"/>
    <w:uiPriority w:val="99"/>
    <w:rsid w:val="00926131"/>
    <w:rPr>
      <w:color w:val="0000FF"/>
      <w:u w:val="single"/>
    </w:rPr>
  </w:style>
  <w:style w:type="character" w:styleId="ad">
    <w:name w:val="Unresolved Mention"/>
    <w:basedOn w:val="a1"/>
    <w:uiPriority w:val="99"/>
    <w:semiHidden/>
    <w:unhideWhenUsed/>
    <w:rsid w:val="00926131"/>
    <w:rPr>
      <w:color w:val="605E5C"/>
      <w:shd w:val="clear" w:color="auto" w:fill="E1DFDD"/>
    </w:rPr>
  </w:style>
  <w:style w:type="paragraph" w:customStyle="1" w:styleId="Default">
    <w:name w:val="Default"/>
    <w:rsid w:val="00E74DF7"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sz w:val="24"/>
      <w:szCs w:val="24"/>
    </w:rPr>
  </w:style>
  <w:style w:type="paragraph" w:styleId="ae">
    <w:name w:val="List Paragraph"/>
    <w:basedOn w:val="a0"/>
    <w:qFormat/>
    <w:rsid w:val="00E74DF7"/>
    <w:pPr>
      <w:ind w:firstLineChars="200" w:firstLine="420"/>
    </w:pPr>
  </w:style>
  <w:style w:type="paragraph" w:styleId="af">
    <w:name w:val="Date"/>
    <w:basedOn w:val="a0"/>
    <w:next w:val="a0"/>
    <w:link w:val="af0"/>
    <w:uiPriority w:val="99"/>
    <w:semiHidden/>
    <w:unhideWhenUsed/>
    <w:rsid w:val="00E879AB"/>
    <w:pPr>
      <w:ind w:leftChars="2500" w:left="100"/>
    </w:pPr>
  </w:style>
  <w:style w:type="character" w:customStyle="1" w:styleId="af0">
    <w:name w:val="日期 字符"/>
    <w:basedOn w:val="a1"/>
    <w:link w:val="af"/>
    <w:uiPriority w:val="99"/>
    <w:semiHidden/>
    <w:rsid w:val="00E879AB"/>
    <w:rPr>
      <w:kern w:val="2"/>
      <w:sz w:val="21"/>
      <w:szCs w:val="24"/>
    </w:rPr>
  </w:style>
  <w:style w:type="paragraph" w:customStyle="1" w:styleId="af1">
    <w:name w:val="段"/>
    <w:link w:val="Char"/>
    <w:qFormat/>
    <w:rsid w:val="000A475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</w:rPr>
  </w:style>
  <w:style w:type="paragraph" w:customStyle="1" w:styleId="a">
    <w:name w:val="注："/>
    <w:next w:val="a0"/>
    <w:qFormat/>
    <w:rsid w:val="00F95E21"/>
    <w:pPr>
      <w:widowControl w:val="0"/>
      <w:numPr>
        <w:numId w:val="16"/>
      </w:numPr>
      <w:autoSpaceDE w:val="0"/>
      <w:autoSpaceDN w:val="0"/>
      <w:jc w:val="both"/>
    </w:pPr>
    <w:rPr>
      <w:rFonts w:ascii="宋体" w:eastAsia="宋体" w:hAnsi="Calibri" w:cs="Times New Roman"/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qFormat/>
    <w:rsid w:val="00C20C3A"/>
    <w:pPr>
      <w:widowControl/>
      <w:spacing w:before="160"/>
      <w:jc w:val="left"/>
    </w:pPr>
    <w:rPr>
      <w:rFonts w:ascii="Helvetica Neue" w:eastAsia="宋体" w:hAnsi="Helvetica Neue" w:cs="Arial Unicode MS"/>
      <w:color w:val="000000"/>
      <w:kern w:val="0"/>
      <w:lang w:val="zh-CN"/>
    </w:rPr>
  </w:style>
  <w:style w:type="character" w:customStyle="1" w:styleId="af3">
    <w:name w:val="批注文字 字符"/>
    <w:basedOn w:val="a1"/>
    <w:link w:val="af2"/>
    <w:uiPriority w:val="99"/>
    <w:semiHidden/>
    <w:qFormat/>
    <w:rsid w:val="00C20C3A"/>
    <w:rPr>
      <w:rFonts w:ascii="Helvetica Neue" w:eastAsia="宋体" w:hAnsi="Helvetica Neue" w:cs="Arial Unicode MS"/>
      <w:color w:val="000000"/>
      <w:sz w:val="21"/>
      <w:szCs w:val="24"/>
      <w:lang w:val="zh-CN"/>
    </w:rPr>
  </w:style>
  <w:style w:type="character" w:customStyle="1" w:styleId="Char">
    <w:name w:val="段 Char"/>
    <w:link w:val="af1"/>
    <w:qFormat/>
    <w:locked/>
    <w:rsid w:val="00B9069F"/>
    <w:rPr>
      <w:rFonts w:ascii="宋体" w:eastAsia="宋体" w:hAnsi="Calibri" w:cs="Times New Roman"/>
    </w:rPr>
  </w:style>
  <w:style w:type="paragraph" w:customStyle="1" w:styleId="10">
    <w:name w:val="列表段落1"/>
    <w:basedOn w:val="a0"/>
    <w:uiPriority w:val="34"/>
    <w:qFormat/>
    <w:rsid w:val="00B9069F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f4">
    <w:name w:val="annotation reference"/>
    <w:uiPriority w:val="99"/>
    <w:semiHidden/>
    <w:unhideWhenUsed/>
    <w:qFormat/>
    <w:rsid w:val="00B9069F"/>
    <w:rPr>
      <w:sz w:val="21"/>
      <w:szCs w:val="21"/>
    </w:rPr>
  </w:style>
  <w:style w:type="paragraph" w:customStyle="1" w:styleId="af5">
    <w:name w:val="附录章标题"/>
    <w:next w:val="af1"/>
    <w:qFormat/>
    <w:rsid w:val="007936CE"/>
    <w:pPr>
      <w:tabs>
        <w:tab w:val="left" w:pos="360"/>
      </w:tabs>
      <w:wordWrap w:val="0"/>
      <w:overflowPunct w:val="0"/>
      <w:autoSpaceDE w:val="0"/>
      <w:spacing w:beforeLines="100"/>
      <w:jc w:val="both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f6">
    <w:name w:val="附录表标题"/>
    <w:basedOn w:val="a0"/>
    <w:next w:val="af1"/>
    <w:qFormat/>
    <w:rsid w:val="007936CE"/>
    <w:pPr>
      <w:tabs>
        <w:tab w:val="left" w:pos="180"/>
        <w:tab w:val="left" w:pos="360"/>
      </w:tabs>
      <w:spacing w:beforeLines="50"/>
      <w:jc w:val="center"/>
    </w:pPr>
    <w:rPr>
      <w:rFonts w:ascii="黑体" w:eastAsia="黑体" w:hAnsi="Times New Roman" w:cs="Times New Roman"/>
      <w:szCs w:val="21"/>
    </w:rPr>
  </w:style>
  <w:style w:type="paragraph" w:styleId="af7">
    <w:name w:val="Normal (Web)"/>
    <w:basedOn w:val="a0"/>
    <w:semiHidden/>
    <w:unhideWhenUsed/>
    <w:qFormat/>
    <w:rsid w:val="00361291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D1C5FE-EAB0-4C93-B66B-9C658200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刘 芷依</cp:lastModifiedBy>
  <cp:revision>2</cp:revision>
  <cp:lastPrinted>2020-05-22T04:54:00Z</cp:lastPrinted>
  <dcterms:created xsi:type="dcterms:W3CDTF">2020-06-05T07:18:00Z</dcterms:created>
  <dcterms:modified xsi:type="dcterms:W3CDTF">2020-06-05T07:18:00Z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