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4740" w14:textId="39957163" w:rsidR="00C148FC" w:rsidRDefault="00BE1B70" w:rsidP="0068176E">
      <w:pPr>
        <w:spacing w:line="560" w:lineRule="exact"/>
        <w:ind w:firstLineChars="337" w:firstLine="708"/>
        <w:jc w:val="distribute"/>
        <w:rPr>
          <w:rFonts w:ascii="仿宋" w:eastAsia="仿宋" w:hAnsi="仿宋" w:cs="仿宋"/>
          <w:sz w:val="32"/>
          <w:szCs w:val="32"/>
        </w:rPr>
      </w:pPr>
      <w:r w:rsidRPr="008C61A9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A8E617" wp14:editId="311B56EA">
                <wp:simplePos x="0" y="0"/>
                <wp:positionH relativeFrom="column">
                  <wp:posOffset>-18516</wp:posOffset>
                </wp:positionH>
                <wp:positionV relativeFrom="paragraph">
                  <wp:posOffset>678305</wp:posOffset>
                </wp:positionV>
                <wp:extent cx="5556515" cy="0"/>
                <wp:effectExtent l="0" t="19050" r="25400" b="1905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651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F5A225" id="直接连接符 10" o:spid="_x0000_s1026" style="position:absolute;left:0;text-align:lef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53.4pt" to="436.0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" strokecolor="white [3212]" strokeweight="2.25pt"/>
            </w:pict>
          </mc:Fallback>
        </mc:AlternateContent>
      </w:r>
      <w:r w:rsidRPr="008C61A9">
        <w:rPr>
          <w:rFonts w:ascii="方正小标宋简体" w:eastAsia="方正小标宋简体"/>
          <w:color w:val="FFFFFF" w:themeColor="background1"/>
          <w:w w:val="90"/>
          <w:sz w:val="72"/>
          <w:szCs w:val="72"/>
        </w:rPr>
        <w:t>EPTC</w:t>
      </w:r>
      <w:r w:rsidRPr="008C61A9">
        <w:rPr>
          <w:rFonts w:ascii="方正小标宋简体" w:eastAsia="方正小标宋简体" w:hint="eastAsia"/>
          <w:color w:val="FFFFFF" w:themeColor="background1"/>
          <w:w w:val="90"/>
          <w:sz w:val="72"/>
          <w:szCs w:val="72"/>
        </w:rPr>
        <w:t>电力技术协作平台</w:t>
      </w:r>
    </w:p>
    <w:p w14:paraId="7495E943" w14:textId="09F010A1" w:rsidR="003A50D2" w:rsidRPr="00437EE5" w:rsidRDefault="00437EE5" w:rsidP="00666AB8">
      <w:pPr>
        <w:spacing w:line="560" w:lineRule="exact"/>
        <w:ind w:right="920"/>
        <w:jc w:val="left"/>
        <w:rPr>
          <w:rFonts w:ascii="黑体" w:eastAsia="黑体" w:hAnsi="黑体"/>
          <w:sz w:val="32"/>
          <w:szCs w:val="32"/>
        </w:rPr>
      </w:pPr>
      <w:r w:rsidRPr="00437EE5">
        <w:rPr>
          <w:rFonts w:ascii="黑体" w:eastAsia="黑体" w:hAnsi="黑体" w:hint="eastAsia"/>
          <w:sz w:val="32"/>
          <w:szCs w:val="32"/>
        </w:rPr>
        <w:t>附件</w:t>
      </w:r>
    </w:p>
    <w:p w14:paraId="00B10103" w14:textId="77777777" w:rsidR="00C671DD" w:rsidRPr="00C671DD" w:rsidRDefault="00C671DD" w:rsidP="000E6D7D">
      <w:pPr>
        <w:spacing w:afterLines="50" w:after="120" w:line="560" w:lineRule="exact"/>
        <w:ind w:firstLineChars="337" w:firstLine="1078"/>
        <w:jc w:val="center"/>
        <w:rPr>
          <w:rFonts w:ascii="方正小标宋简体" w:eastAsia="方正小标宋简体" w:hAnsi="黑体"/>
          <w:sz w:val="32"/>
          <w:szCs w:val="32"/>
        </w:rPr>
      </w:pPr>
      <w:r w:rsidRPr="00C671DD">
        <w:rPr>
          <w:rFonts w:ascii="方正小标宋简体" w:eastAsia="方正小标宋简体" w:hAnsi="黑体" w:hint="eastAsia"/>
          <w:sz w:val="32"/>
          <w:szCs w:val="32"/>
        </w:rPr>
        <w:t>电力机器人试验检测工作组成员名单</w:t>
      </w:r>
    </w:p>
    <w:tbl>
      <w:tblPr>
        <w:tblStyle w:val="aa"/>
        <w:tblW w:w="9060" w:type="dxa"/>
        <w:jc w:val="center"/>
        <w:tblLook w:val="04A0" w:firstRow="1" w:lastRow="0" w:firstColumn="1" w:lastColumn="0" w:noHBand="0" w:noVBand="1"/>
      </w:tblPr>
      <w:tblGrid>
        <w:gridCol w:w="675"/>
        <w:gridCol w:w="1276"/>
        <w:gridCol w:w="5812"/>
        <w:gridCol w:w="1297"/>
      </w:tblGrid>
      <w:tr w:rsidR="000E6D7D" w:rsidRPr="00B13998" w14:paraId="7C11937C" w14:textId="4F4A54EA" w:rsidTr="00666AB8">
        <w:trPr>
          <w:trHeight w:val="423"/>
          <w:jc w:val="center"/>
        </w:trPr>
        <w:tc>
          <w:tcPr>
            <w:tcW w:w="675" w:type="dxa"/>
            <w:shd w:val="clear" w:color="auto" w:fill="BFBFBF"/>
            <w:noWrap/>
            <w:vAlign w:val="center"/>
          </w:tcPr>
          <w:p w14:paraId="4A0F9D2F" w14:textId="0654E4B3" w:rsidR="0002130F" w:rsidRPr="00B13998" w:rsidRDefault="0002130F" w:rsidP="00666AB8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8"/>
              </w:rPr>
            </w:pPr>
            <w:r w:rsidRPr="00B13998">
              <w:rPr>
                <w:rFonts w:ascii="仿宋" w:eastAsia="仿宋" w:hAnsi="仿宋" w:hint="eastAsia"/>
                <w:b/>
                <w:bCs/>
                <w:sz w:val="22"/>
                <w:szCs w:val="28"/>
              </w:rPr>
              <w:t>序号</w:t>
            </w:r>
          </w:p>
        </w:tc>
        <w:tc>
          <w:tcPr>
            <w:tcW w:w="1276" w:type="dxa"/>
            <w:shd w:val="clear" w:color="auto" w:fill="BFBFBF"/>
            <w:noWrap/>
            <w:vAlign w:val="center"/>
          </w:tcPr>
          <w:p w14:paraId="540DE465" w14:textId="0B5C2074" w:rsidR="0002130F" w:rsidRPr="00B13998" w:rsidRDefault="0002130F" w:rsidP="00666AB8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8"/>
              </w:rPr>
            </w:pPr>
            <w:r w:rsidRPr="00B13998">
              <w:rPr>
                <w:rFonts w:ascii="仿宋" w:eastAsia="仿宋" w:hAnsi="仿宋" w:hint="eastAsia"/>
                <w:b/>
                <w:bCs/>
                <w:sz w:val="22"/>
                <w:szCs w:val="28"/>
              </w:rPr>
              <w:t>姓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sz w:val="22"/>
                <w:szCs w:val="28"/>
              </w:rPr>
              <w:t xml:space="preserve"> </w:t>
            </w:r>
            <w:r w:rsidRPr="00B13998">
              <w:rPr>
                <w:rFonts w:ascii="仿宋" w:eastAsia="仿宋" w:hAnsi="仿宋" w:hint="eastAsia"/>
                <w:b/>
                <w:bCs/>
                <w:sz w:val="22"/>
                <w:szCs w:val="28"/>
              </w:rPr>
              <w:t>名</w:t>
            </w:r>
          </w:p>
        </w:tc>
        <w:tc>
          <w:tcPr>
            <w:tcW w:w="5812" w:type="dxa"/>
            <w:shd w:val="clear" w:color="auto" w:fill="BFBFBF"/>
            <w:noWrap/>
            <w:vAlign w:val="center"/>
          </w:tcPr>
          <w:p w14:paraId="33FFEC1B" w14:textId="77777777" w:rsidR="0002130F" w:rsidRPr="00B13998" w:rsidRDefault="0002130F" w:rsidP="000E6D7D">
            <w:pPr>
              <w:widowControl/>
              <w:spacing w:line="560" w:lineRule="exact"/>
              <w:ind w:firstLineChars="337" w:firstLine="744"/>
              <w:jc w:val="center"/>
              <w:rPr>
                <w:rFonts w:ascii="仿宋" w:eastAsia="仿宋" w:hAnsi="仿宋"/>
                <w:b/>
                <w:bCs/>
                <w:sz w:val="22"/>
                <w:szCs w:val="28"/>
              </w:rPr>
            </w:pPr>
            <w:r w:rsidRPr="00B13998">
              <w:rPr>
                <w:rFonts w:ascii="仿宋" w:eastAsia="仿宋" w:hAnsi="仿宋" w:hint="eastAsia"/>
                <w:b/>
                <w:bCs/>
                <w:sz w:val="22"/>
                <w:szCs w:val="28"/>
              </w:rPr>
              <w:t>单位名称</w:t>
            </w:r>
          </w:p>
        </w:tc>
        <w:tc>
          <w:tcPr>
            <w:tcW w:w="1297" w:type="dxa"/>
            <w:shd w:val="clear" w:color="auto" w:fill="BFBFBF"/>
          </w:tcPr>
          <w:p w14:paraId="71A882C6" w14:textId="5FB6DFE1" w:rsidR="0002130F" w:rsidRPr="00B13998" w:rsidRDefault="0002130F" w:rsidP="00666AB8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8"/>
              </w:rPr>
              <w:t>职务</w:t>
            </w:r>
          </w:p>
        </w:tc>
      </w:tr>
      <w:tr w:rsidR="006A49A7" w14:paraId="240A7A60" w14:textId="68ADEA1A" w:rsidTr="00666AB8">
        <w:trPr>
          <w:trHeight w:val="124"/>
          <w:jc w:val="center"/>
        </w:trPr>
        <w:tc>
          <w:tcPr>
            <w:tcW w:w="675" w:type="dxa"/>
            <w:noWrap/>
          </w:tcPr>
          <w:p w14:paraId="4953E76B" w14:textId="77777777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1</w:t>
            </w:r>
          </w:p>
        </w:tc>
        <w:tc>
          <w:tcPr>
            <w:tcW w:w="1276" w:type="dxa"/>
            <w:noWrap/>
          </w:tcPr>
          <w:p w14:paraId="32E1D8F3" w14:textId="34305D7C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蔡焕青</w:t>
            </w:r>
          </w:p>
        </w:tc>
        <w:tc>
          <w:tcPr>
            <w:tcW w:w="5812" w:type="dxa"/>
            <w:noWrap/>
          </w:tcPr>
          <w:p w14:paraId="1D4CBD65" w14:textId="3F0E16F7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中国电力科学研究院有限公司武汉分院</w:t>
            </w:r>
          </w:p>
        </w:tc>
        <w:tc>
          <w:tcPr>
            <w:tcW w:w="1297" w:type="dxa"/>
          </w:tcPr>
          <w:p w14:paraId="72FAD12B" w14:textId="2192F2B1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组长</w:t>
            </w:r>
          </w:p>
        </w:tc>
      </w:tr>
      <w:tr w:rsidR="006A49A7" w14:paraId="20BA9631" w14:textId="1B3743C7" w:rsidTr="00666AB8">
        <w:trPr>
          <w:trHeight w:val="124"/>
          <w:jc w:val="center"/>
        </w:trPr>
        <w:tc>
          <w:tcPr>
            <w:tcW w:w="675" w:type="dxa"/>
            <w:noWrap/>
          </w:tcPr>
          <w:p w14:paraId="41056E92" w14:textId="77777777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2</w:t>
            </w:r>
          </w:p>
        </w:tc>
        <w:tc>
          <w:tcPr>
            <w:tcW w:w="1276" w:type="dxa"/>
            <w:noWrap/>
          </w:tcPr>
          <w:p w14:paraId="086FABA3" w14:textId="6B17F2EF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刘  旭</w:t>
            </w:r>
          </w:p>
        </w:tc>
        <w:tc>
          <w:tcPr>
            <w:tcW w:w="5812" w:type="dxa"/>
            <w:noWrap/>
          </w:tcPr>
          <w:p w14:paraId="3F184277" w14:textId="1A93E610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南方电网科学研究院</w:t>
            </w:r>
          </w:p>
        </w:tc>
        <w:tc>
          <w:tcPr>
            <w:tcW w:w="1297" w:type="dxa"/>
          </w:tcPr>
          <w:p w14:paraId="322FE529" w14:textId="1D752AAC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副组长</w:t>
            </w:r>
          </w:p>
        </w:tc>
      </w:tr>
      <w:tr w:rsidR="006A49A7" w14:paraId="47AA9368" w14:textId="727734C0" w:rsidTr="00666AB8">
        <w:trPr>
          <w:trHeight w:val="124"/>
          <w:jc w:val="center"/>
        </w:trPr>
        <w:tc>
          <w:tcPr>
            <w:tcW w:w="675" w:type="dxa"/>
            <w:noWrap/>
          </w:tcPr>
          <w:p w14:paraId="312089CD" w14:textId="77777777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3</w:t>
            </w:r>
          </w:p>
        </w:tc>
        <w:tc>
          <w:tcPr>
            <w:tcW w:w="1276" w:type="dxa"/>
            <w:noWrap/>
          </w:tcPr>
          <w:p w14:paraId="4853598F" w14:textId="63E82276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胡  霁</w:t>
            </w:r>
          </w:p>
        </w:tc>
        <w:tc>
          <w:tcPr>
            <w:tcW w:w="5812" w:type="dxa"/>
            <w:noWrap/>
          </w:tcPr>
          <w:p w14:paraId="409FA5DB" w14:textId="36EDAF9B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中国电力科学研究院有限公司武汉分院</w:t>
            </w:r>
          </w:p>
        </w:tc>
        <w:tc>
          <w:tcPr>
            <w:tcW w:w="1297" w:type="dxa"/>
          </w:tcPr>
          <w:p w14:paraId="622FA84D" w14:textId="32F2CF11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副组长</w:t>
            </w:r>
          </w:p>
        </w:tc>
      </w:tr>
      <w:tr w:rsidR="006A49A7" w14:paraId="7BE8F38F" w14:textId="59588A3B" w:rsidTr="00666AB8">
        <w:trPr>
          <w:trHeight w:val="285"/>
          <w:jc w:val="center"/>
        </w:trPr>
        <w:tc>
          <w:tcPr>
            <w:tcW w:w="675" w:type="dxa"/>
            <w:noWrap/>
          </w:tcPr>
          <w:p w14:paraId="75E5D63E" w14:textId="77777777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4</w:t>
            </w:r>
          </w:p>
        </w:tc>
        <w:tc>
          <w:tcPr>
            <w:tcW w:w="1276" w:type="dxa"/>
            <w:noWrap/>
          </w:tcPr>
          <w:p w14:paraId="0D590415" w14:textId="5AFC49EC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余绍峰</w:t>
            </w:r>
          </w:p>
        </w:tc>
        <w:tc>
          <w:tcPr>
            <w:tcW w:w="5812" w:type="dxa"/>
            <w:noWrap/>
          </w:tcPr>
          <w:p w14:paraId="2AFE6156" w14:textId="5776A533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浙江华电器材检测研究所</w:t>
            </w:r>
          </w:p>
        </w:tc>
        <w:tc>
          <w:tcPr>
            <w:tcW w:w="1297" w:type="dxa"/>
          </w:tcPr>
          <w:p w14:paraId="34BBE7BB" w14:textId="27FE9D10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副组长</w:t>
            </w:r>
          </w:p>
        </w:tc>
      </w:tr>
      <w:tr w:rsidR="006A49A7" w14:paraId="78E425A1" w14:textId="27B5B2CC" w:rsidTr="00666AB8">
        <w:trPr>
          <w:trHeight w:val="285"/>
          <w:jc w:val="center"/>
        </w:trPr>
        <w:tc>
          <w:tcPr>
            <w:tcW w:w="675" w:type="dxa"/>
            <w:noWrap/>
          </w:tcPr>
          <w:p w14:paraId="32D4B48E" w14:textId="77777777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5</w:t>
            </w:r>
          </w:p>
        </w:tc>
        <w:tc>
          <w:tcPr>
            <w:tcW w:w="1276" w:type="dxa"/>
            <w:noWrap/>
          </w:tcPr>
          <w:p w14:paraId="251F6BF4" w14:textId="60BB77E9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田孝华</w:t>
            </w:r>
          </w:p>
        </w:tc>
        <w:tc>
          <w:tcPr>
            <w:tcW w:w="5812" w:type="dxa"/>
            <w:noWrap/>
          </w:tcPr>
          <w:p w14:paraId="417D243E" w14:textId="7DAC71D6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EPTC电力机器人专家工作委员会</w:t>
            </w:r>
          </w:p>
        </w:tc>
        <w:tc>
          <w:tcPr>
            <w:tcW w:w="1297" w:type="dxa"/>
          </w:tcPr>
          <w:p w14:paraId="009908FD" w14:textId="6DDC3924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副组长</w:t>
            </w:r>
          </w:p>
        </w:tc>
      </w:tr>
      <w:tr w:rsidR="006A49A7" w14:paraId="1E616B87" w14:textId="09FA9354" w:rsidTr="00666AB8">
        <w:trPr>
          <w:trHeight w:val="285"/>
          <w:jc w:val="center"/>
        </w:trPr>
        <w:tc>
          <w:tcPr>
            <w:tcW w:w="675" w:type="dxa"/>
            <w:noWrap/>
          </w:tcPr>
          <w:p w14:paraId="638479C9" w14:textId="77777777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6</w:t>
            </w:r>
          </w:p>
        </w:tc>
        <w:tc>
          <w:tcPr>
            <w:tcW w:w="1276" w:type="dxa"/>
            <w:noWrap/>
          </w:tcPr>
          <w:p w14:paraId="6C410E3A" w14:textId="33676AF1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彭</w:t>
            </w:r>
            <w:r>
              <w:rPr>
                <w:rFonts w:ascii="仿宋" w:eastAsia="仿宋" w:hAnsi="仿宋"/>
                <w:sz w:val="22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2"/>
                <w:szCs w:val="28"/>
              </w:rPr>
              <w:t>铖</w:t>
            </w:r>
          </w:p>
        </w:tc>
        <w:tc>
          <w:tcPr>
            <w:tcW w:w="5812" w:type="dxa"/>
            <w:noWrap/>
          </w:tcPr>
          <w:p w14:paraId="16CBAABA" w14:textId="5B98168D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国网湖南省电力公司</w:t>
            </w:r>
          </w:p>
        </w:tc>
        <w:tc>
          <w:tcPr>
            <w:tcW w:w="1297" w:type="dxa"/>
          </w:tcPr>
          <w:p w14:paraId="6CF2A095" w14:textId="3488FB1C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秘书</w:t>
            </w:r>
          </w:p>
        </w:tc>
      </w:tr>
      <w:tr w:rsidR="000E6D7D" w:rsidRPr="000E6D7D" w14:paraId="22FEF432" w14:textId="330759C5" w:rsidTr="000E6D7D">
        <w:trPr>
          <w:trHeight w:val="285"/>
          <w:jc w:val="center"/>
        </w:trPr>
        <w:tc>
          <w:tcPr>
            <w:tcW w:w="675" w:type="dxa"/>
            <w:noWrap/>
          </w:tcPr>
          <w:p w14:paraId="1A66D83C" w14:textId="77777777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7</w:t>
            </w:r>
          </w:p>
        </w:tc>
        <w:tc>
          <w:tcPr>
            <w:tcW w:w="1276" w:type="dxa"/>
            <w:noWrap/>
          </w:tcPr>
          <w:p w14:paraId="7682467E" w14:textId="27194049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李海生</w:t>
            </w:r>
          </w:p>
        </w:tc>
        <w:tc>
          <w:tcPr>
            <w:tcW w:w="5812" w:type="dxa"/>
            <w:noWrap/>
          </w:tcPr>
          <w:p w14:paraId="7ED741A9" w14:textId="74A60A24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中国南方电网有限责任公司超高压输电公司柳州局</w:t>
            </w:r>
          </w:p>
        </w:tc>
        <w:tc>
          <w:tcPr>
            <w:tcW w:w="1297" w:type="dxa"/>
          </w:tcPr>
          <w:p w14:paraId="3C0BB082" w14:textId="14FF148D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秘书</w:t>
            </w:r>
          </w:p>
        </w:tc>
      </w:tr>
      <w:tr w:rsidR="000E6D7D" w:rsidRPr="000E6D7D" w14:paraId="3E58FC86" w14:textId="277F522E" w:rsidTr="000E6D7D">
        <w:trPr>
          <w:trHeight w:val="285"/>
          <w:jc w:val="center"/>
        </w:trPr>
        <w:tc>
          <w:tcPr>
            <w:tcW w:w="675" w:type="dxa"/>
            <w:noWrap/>
          </w:tcPr>
          <w:p w14:paraId="29EAE91F" w14:textId="77777777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8</w:t>
            </w:r>
          </w:p>
        </w:tc>
        <w:tc>
          <w:tcPr>
            <w:tcW w:w="1276" w:type="dxa"/>
            <w:noWrap/>
          </w:tcPr>
          <w:p w14:paraId="33FE24A0" w14:textId="6E88F093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兰旋律</w:t>
            </w:r>
          </w:p>
        </w:tc>
        <w:tc>
          <w:tcPr>
            <w:tcW w:w="5812" w:type="dxa"/>
            <w:noWrap/>
          </w:tcPr>
          <w:p w14:paraId="37CFEA36" w14:textId="20E00F00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武汉国能测控有限公司</w:t>
            </w:r>
          </w:p>
        </w:tc>
        <w:tc>
          <w:tcPr>
            <w:tcW w:w="1297" w:type="dxa"/>
          </w:tcPr>
          <w:p w14:paraId="5A807837" w14:textId="18C4122F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秘书</w:t>
            </w:r>
          </w:p>
        </w:tc>
      </w:tr>
      <w:tr w:rsidR="000E6D7D" w:rsidRPr="000E6D7D" w14:paraId="1412AF9D" w14:textId="0D90B717" w:rsidTr="000E6D7D">
        <w:trPr>
          <w:trHeight w:val="285"/>
          <w:jc w:val="center"/>
        </w:trPr>
        <w:tc>
          <w:tcPr>
            <w:tcW w:w="675" w:type="dxa"/>
            <w:noWrap/>
          </w:tcPr>
          <w:p w14:paraId="76DC7186" w14:textId="77777777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9</w:t>
            </w:r>
          </w:p>
        </w:tc>
        <w:tc>
          <w:tcPr>
            <w:tcW w:w="1276" w:type="dxa"/>
            <w:noWrap/>
          </w:tcPr>
          <w:p w14:paraId="01FC2183" w14:textId="4503287C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杨文强</w:t>
            </w:r>
          </w:p>
        </w:tc>
        <w:tc>
          <w:tcPr>
            <w:tcW w:w="5812" w:type="dxa"/>
            <w:noWrap/>
          </w:tcPr>
          <w:p w14:paraId="409E4D92" w14:textId="4EAC39A8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山东和兑智能科技有限公司</w:t>
            </w:r>
          </w:p>
        </w:tc>
        <w:tc>
          <w:tcPr>
            <w:tcW w:w="1297" w:type="dxa"/>
          </w:tcPr>
          <w:p w14:paraId="03CCB06C" w14:textId="34FA47F4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秘书</w:t>
            </w:r>
          </w:p>
        </w:tc>
      </w:tr>
      <w:tr w:rsidR="000E6D7D" w:rsidRPr="000E6D7D" w14:paraId="094CEAC2" w14:textId="5E98C226" w:rsidTr="000E6D7D">
        <w:trPr>
          <w:trHeight w:val="285"/>
          <w:jc w:val="center"/>
        </w:trPr>
        <w:tc>
          <w:tcPr>
            <w:tcW w:w="675" w:type="dxa"/>
            <w:noWrap/>
          </w:tcPr>
          <w:p w14:paraId="2BE7CEC9" w14:textId="77777777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10</w:t>
            </w:r>
          </w:p>
        </w:tc>
        <w:tc>
          <w:tcPr>
            <w:tcW w:w="1276" w:type="dxa"/>
            <w:noWrap/>
          </w:tcPr>
          <w:p w14:paraId="76F4CA0F" w14:textId="356A1676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苗俊杰</w:t>
            </w:r>
          </w:p>
        </w:tc>
        <w:tc>
          <w:tcPr>
            <w:tcW w:w="5812" w:type="dxa"/>
            <w:noWrap/>
          </w:tcPr>
          <w:p w14:paraId="27F8A7DF" w14:textId="41EC6B6F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/>
                <w:sz w:val="22"/>
                <w:szCs w:val="28"/>
              </w:rPr>
              <w:t>国网河北省电力公司</w:t>
            </w:r>
          </w:p>
        </w:tc>
        <w:tc>
          <w:tcPr>
            <w:tcW w:w="1297" w:type="dxa"/>
          </w:tcPr>
          <w:p w14:paraId="255D1E5F" w14:textId="00A71BEF" w:rsidR="0002130F" w:rsidRP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成员</w:t>
            </w:r>
          </w:p>
        </w:tc>
      </w:tr>
      <w:tr w:rsidR="000E6D7D" w:rsidRPr="000E6D7D" w14:paraId="422BA095" w14:textId="0062F1F1" w:rsidTr="000E6D7D">
        <w:trPr>
          <w:trHeight w:val="330"/>
          <w:jc w:val="center"/>
        </w:trPr>
        <w:tc>
          <w:tcPr>
            <w:tcW w:w="675" w:type="dxa"/>
            <w:noWrap/>
          </w:tcPr>
          <w:p w14:paraId="66D6D8A9" w14:textId="77777777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11</w:t>
            </w:r>
          </w:p>
        </w:tc>
        <w:tc>
          <w:tcPr>
            <w:tcW w:w="1276" w:type="dxa"/>
            <w:noWrap/>
          </w:tcPr>
          <w:p w14:paraId="5B42B079" w14:textId="25E24E81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林茂君</w:t>
            </w:r>
          </w:p>
        </w:tc>
        <w:tc>
          <w:tcPr>
            <w:tcW w:w="5812" w:type="dxa"/>
            <w:noWrap/>
          </w:tcPr>
          <w:p w14:paraId="2878ED12" w14:textId="75EA61C8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/>
                <w:sz w:val="22"/>
                <w:szCs w:val="28"/>
              </w:rPr>
              <w:t>国网北京检修公司</w:t>
            </w:r>
          </w:p>
        </w:tc>
        <w:tc>
          <w:tcPr>
            <w:tcW w:w="1297" w:type="dxa"/>
          </w:tcPr>
          <w:p w14:paraId="6EE84C57" w14:textId="030E8EAE" w:rsidR="0002130F" w:rsidRP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成员</w:t>
            </w:r>
          </w:p>
        </w:tc>
      </w:tr>
      <w:tr w:rsidR="000E6D7D" w:rsidRPr="000E6D7D" w14:paraId="01EA8247" w14:textId="60C5A2BC" w:rsidTr="000E6D7D">
        <w:trPr>
          <w:trHeight w:val="285"/>
          <w:jc w:val="center"/>
        </w:trPr>
        <w:tc>
          <w:tcPr>
            <w:tcW w:w="675" w:type="dxa"/>
            <w:noWrap/>
          </w:tcPr>
          <w:p w14:paraId="1EBC5430" w14:textId="77777777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12</w:t>
            </w:r>
          </w:p>
        </w:tc>
        <w:tc>
          <w:tcPr>
            <w:tcW w:w="1276" w:type="dxa"/>
            <w:noWrap/>
          </w:tcPr>
          <w:p w14:paraId="39F68A08" w14:textId="3BB63B54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李</w:t>
            </w:r>
            <w:r w:rsidRPr="0002130F">
              <w:rPr>
                <w:rFonts w:ascii="仿宋" w:eastAsia="仿宋" w:hAnsi="仿宋"/>
                <w:sz w:val="22"/>
                <w:szCs w:val="28"/>
              </w:rPr>
              <w:t xml:space="preserve">  浩</w:t>
            </w:r>
          </w:p>
        </w:tc>
        <w:tc>
          <w:tcPr>
            <w:tcW w:w="5812" w:type="dxa"/>
            <w:noWrap/>
          </w:tcPr>
          <w:p w14:paraId="421A3185" w14:textId="590EE127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/>
                <w:sz w:val="22"/>
                <w:szCs w:val="28"/>
              </w:rPr>
              <w:t>国网山东省电力公司检修公司</w:t>
            </w:r>
          </w:p>
        </w:tc>
        <w:tc>
          <w:tcPr>
            <w:tcW w:w="1297" w:type="dxa"/>
          </w:tcPr>
          <w:p w14:paraId="1900FB90" w14:textId="33C59D36" w:rsidR="0002130F" w:rsidRP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成员</w:t>
            </w:r>
          </w:p>
        </w:tc>
      </w:tr>
      <w:tr w:rsidR="000E6D7D" w:rsidRPr="000E6D7D" w14:paraId="08F9A3AB" w14:textId="55BF810D" w:rsidTr="000E6D7D">
        <w:trPr>
          <w:trHeight w:val="285"/>
          <w:jc w:val="center"/>
        </w:trPr>
        <w:tc>
          <w:tcPr>
            <w:tcW w:w="675" w:type="dxa"/>
            <w:noWrap/>
          </w:tcPr>
          <w:p w14:paraId="1C9491CC" w14:textId="77777777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13</w:t>
            </w:r>
          </w:p>
        </w:tc>
        <w:tc>
          <w:tcPr>
            <w:tcW w:w="1276" w:type="dxa"/>
            <w:noWrap/>
          </w:tcPr>
          <w:p w14:paraId="0AA9F4D7" w14:textId="2AE074A1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许兴祥</w:t>
            </w:r>
          </w:p>
        </w:tc>
        <w:tc>
          <w:tcPr>
            <w:tcW w:w="5812" w:type="dxa"/>
            <w:noWrap/>
          </w:tcPr>
          <w:p w14:paraId="3522894A" w14:textId="402CC6E3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/>
                <w:sz w:val="22"/>
                <w:szCs w:val="28"/>
              </w:rPr>
              <w:t>青海省电力公司检修公司</w:t>
            </w:r>
          </w:p>
        </w:tc>
        <w:tc>
          <w:tcPr>
            <w:tcW w:w="1297" w:type="dxa"/>
          </w:tcPr>
          <w:p w14:paraId="2EC6C357" w14:textId="60D04BCE" w:rsidR="0002130F" w:rsidRP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成员</w:t>
            </w:r>
          </w:p>
        </w:tc>
      </w:tr>
      <w:tr w:rsidR="000E6D7D" w:rsidRPr="000E6D7D" w14:paraId="1A8459CF" w14:textId="1A409E80" w:rsidTr="000E6D7D">
        <w:trPr>
          <w:trHeight w:val="285"/>
          <w:jc w:val="center"/>
        </w:trPr>
        <w:tc>
          <w:tcPr>
            <w:tcW w:w="675" w:type="dxa"/>
            <w:noWrap/>
          </w:tcPr>
          <w:p w14:paraId="6C088B0B" w14:textId="77777777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1</w:t>
            </w:r>
            <w:r>
              <w:rPr>
                <w:rFonts w:ascii="仿宋" w:eastAsia="仿宋" w:hAnsi="仿宋"/>
                <w:sz w:val="22"/>
                <w:szCs w:val="28"/>
              </w:rPr>
              <w:t>4</w:t>
            </w:r>
          </w:p>
        </w:tc>
        <w:tc>
          <w:tcPr>
            <w:tcW w:w="1276" w:type="dxa"/>
            <w:noWrap/>
          </w:tcPr>
          <w:p w14:paraId="1ECB207B" w14:textId="5D1F353E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王海鹏</w:t>
            </w:r>
          </w:p>
        </w:tc>
        <w:tc>
          <w:tcPr>
            <w:tcW w:w="5812" w:type="dxa"/>
            <w:noWrap/>
          </w:tcPr>
          <w:p w14:paraId="71A9CF58" w14:textId="114A75DA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/>
                <w:sz w:val="22"/>
                <w:szCs w:val="28"/>
              </w:rPr>
              <w:t>国家电网公司电力机器人技术实验室</w:t>
            </w:r>
          </w:p>
        </w:tc>
        <w:tc>
          <w:tcPr>
            <w:tcW w:w="1297" w:type="dxa"/>
          </w:tcPr>
          <w:p w14:paraId="3C0D4953" w14:textId="7D1075B8" w:rsidR="0002130F" w:rsidRP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成员</w:t>
            </w:r>
          </w:p>
        </w:tc>
      </w:tr>
      <w:tr w:rsidR="000E6D7D" w:rsidRPr="000E6D7D" w14:paraId="6FDF70E6" w14:textId="64C2D12A" w:rsidTr="000E6D7D">
        <w:trPr>
          <w:trHeight w:val="285"/>
          <w:jc w:val="center"/>
        </w:trPr>
        <w:tc>
          <w:tcPr>
            <w:tcW w:w="675" w:type="dxa"/>
            <w:noWrap/>
          </w:tcPr>
          <w:p w14:paraId="627610F8" w14:textId="77777777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1</w:t>
            </w:r>
            <w:r>
              <w:rPr>
                <w:rFonts w:ascii="仿宋" w:eastAsia="仿宋" w:hAnsi="仿宋"/>
                <w:sz w:val="22"/>
                <w:szCs w:val="28"/>
              </w:rPr>
              <w:t>5</w:t>
            </w:r>
          </w:p>
        </w:tc>
        <w:tc>
          <w:tcPr>
            <w:tcW w:w="1276" w:type="dxa"/>
            <w:noWrap/>
          </w:tcPr>
          <w:p w14:paraId="6675F1D4" w14:textId="7097D601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吴永康</w:t>
            </w:r>
          </w:p>
        </w:tc>
        <w:tc>
          <w:tcPr>
            <w:tcW w:w="5812" w:type="dxa"/>
            <w:noWrap/>
          </w:tcPr>
          <w:p w14:paraId="55CB35E5" w14:textId="0BF9CBD8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/>
                <w:sz w:val="22"/>
                <w:szCs w:val="28"/>
              </w:rPr>
              <w:t>电力工业电气设备质量检验测试中心</w:t>
            </w:r>
          </w:p>
        </w:tc>
        <w:tc>
          <w:tcPr>
            <w:tcW w:w="1297" w:type="dxa"/>
          </w:tcPr>
          <w:p w14:paraId="20DF1432" w14:textId="7E75657D" w:rsidR="0002130F" w:rsidRP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成员</w:t>
            </w:r>
          </w:p>
        </w:tc>
      </w:tr>
      <w:tr w:rsidR="000E6D7D" w:rsidRPr="000E6D7D" w14:paraId="3C4FD21B" w14:textId="29169722" w:rsidTr="000E6D7D">
        <w:trPr>
          <w:trHeight w:val="285"/>
          <w:jc w:val="center"/>
        </w:trPr>
        <w:tc>
          <w:tcPr>
            <w:tcW w:w="675" w:type="dxa"/>
            <w:noWrap/>
          </w:tcPr>
          <w:p w14:paraId="69FB182B" w14:textId="77777777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1</w:t>
            </w:r>
            <w:r>
              <w:rPr>
                <w:rFonts w:ascii="仿宋" w:eastAsia="仿宋" w:hAnsi="仿宋"/>
                <w:sz w:val="22"/>
                <w:szCs w:val="28"/>
              </w:rPr>
              <w:t>6</w:t>
            </w:r>
          </w:p>
        </w:tc>
        <w:tc>
          <w:tcPr>
            <w:tcW w:w="1276" w:type="dxa"/>
            <w:noWrap/>
          </w:tcPr>
          <w:p w14:paraId="60DB2A1F" w14:textId="090DCB1B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赵欣洋</w:t>
            </w:r>
          </w:p>
        </w:tc>
        <w:tc>
          <w:tcPr>
            <w:tcW w:w="5812" w:type="dxa"/>
            <w:noWrap/>
          </w:tcPr>
          <w:p w14:paraId="52EBD4CE" w14:textId="71356FAC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/>
                <w:sz w:val="22"/>
                <w:szCs w:val="28"/>
              </w:rPr>
              <w:t>国网宁夏电力公司检修公司</w:t>
            </w:r>
          </w:p>
        </w:tc>
        <w:tc>
          <w:tcPr>
            <w:tcW w:w="1297" w:type="dxa"/>
          </w:tcPr>
          <w:p w14:paraId="62B0CC71" w14:textId="0D11B205" w:rsidR="0002130F" w:rsidRP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成员</w:t>
            </w:r>
          </w:p>
        </w:tc>
      </w:tr>
      <w:tr w:rsidR="000E6D7D" w:rsidRPr="000E6D7D" w14:paraId="7E278E77" w14:textId="339FE3C4" w:rsidTr="000E6D7D">
        <w:trPr>
          <w:trHeight w:val="285"/>
          <w:jc w:val="center"/>
        </w:trPr>
        <w:tc>
          <w:tcPr>
            <w:tcW w:w="675" w:type="dxa"/>
            <w:noWrap/>
          </w:tcPr>
          <w:p w14:paraId="5D3C2588" w14:textId="77777777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1</w:t>
            </w:r>
            <w:r>
              <w:rPr>
                <w:rFonts w:ascii="仿宋" w:eastAsia="仿宋" w:hAnsi="仿宋"/>
                <w:sz w:val="22"/>
                <w:szCs w:val="28"/>
              </w:rPr>
              <w:t>7</w:t>
            </w:r>
          </w:p>
        </w:tc>
        <w:tc>
          <w:tcPr>
            <w:tcW w:w="1276" w:type="dxa"/>
            <w:noWrap/>
          </w:tcPr>
          <w:p w14:paraId="6778B66F" w14:textId="2A0A0169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刘元庆</w:t>
            </w:r>
          </w:p>
        </w:tc>
        <w:tc>
          <w:tcPr>
            <w:tcW w:w="5812" w:type="dxa"/>
            <w:noWrap/>
          </w:tcPr>
          <w:p w14:paraId="1CFBACF9" w14:textId="5CE4F096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/>
                <w:sz w:val="22"/>
                <w:szCs w:val="28"/>
              </w:rPr>
              <w:t>中国电力科学研究院</w:t>
            </w:r>
          </w:p>
        </w:tc>
        <w:tc>
          <w:tcPr>
            <w:tcW w:w="1297" w:type="dxa"/>
          </w:tcPr>
          <w:p w14:paraId="17F1B271" w14:textId="1A37A0C2" w:rsidR="0002130F" w:rsidRP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成员</w:t>
            </w:r>
          </w:p>
        </w:tc>
      </w:tr>
      <w:tr w:rsidR="000E6D7D" w:rsidRPr="000E6D7D" w14:paraId="66501F67" w14:textId="2E576388" w:rsidTr="000E6D7D">
        <w:trPr>
          <w:trHeight w:val="285"/>
          <w:jc w:val="center"/>
        </w:trPr>
        <w:tc>
          <w:tcPr>
            <w:tcW w:w="675" w:type="dxa"/>
            <w:noWrap/>
          </w:tcPr>
          <w:p w14:paraId="4E916C68" w14:textId="77777777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1</w:t>
            </w:r>
            <w:r>
              <w:rPr>
                <w:rFonts w:ascii="仿宋" w:eastAsia="仿宋" w:hAnsi="仿宋"/>
                <w:sz w:val="22"/>
                <w:szCs w:val="28"/>
              </w:rPr>
              <w:t>8</w:t>
            </w:r>
          </w:p>
        </w:tc>
        <w:tc>
          <w:tcPr>
            <w:tcW w:w="1276" w:type="dxa"/>
            <w:noWrap/>
          </w:tcPr>
          <w:p w14:paraId="3BF8B151" w14:textId="55EE835B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王延伟</w:t>
            </w:r>
          </w:p>
        </w:tc>
        <w:tc>
          <w:tcPr>
            <w:tcW w:w="5812" w:type="dxa"/>
            <w:noWrap/>
          </w:tcPr>
          <w:p w14:paraId="4EB73A9B" w14:textId="3A32243C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/>
                <w:sz w:val="22"/>
                <w:szCs w:val="28"/>
              </w:rPr>
              <w:t>国网内蒙古电力科学研究院</w:t>
            </w:r>
          </w:p>
        </w:tc>
        <w:tc>
          <w:tcPr>
            <w:tcW w:w="1297" w:type="dxa"/>
          </w:tcPr>
          <w:p w14:paraId="69922102" w14:textId="57D8EC53" w:rsidR="0002130F" w:rsidRP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成员</w:t>
            </w:r>
          </w:p>
        </w:tc>
      </w:tr>
      <w:tr w:rsidR="000E6D7D" w:rsidRPr="000E6D7D" w14:paraId="7A510682" w14:textId="26094A4E" w:rsidTr="000E6D7D">
        <w:trPr>
          <w:trHeight w:val="285"/>
          <w:jc w:val="center"/>
        </w:trPr>
        <w:tc>
          <w:tcPr>
            <w:tcW w:w="675" w:type="dxa"/>
            <w:noWrap/>
          </w:tcPr>
          <w:p w14:paraId="2AD19D1E" w14:textId="77777777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/>
                <w:sz w:val="22"/>
                <w:szCs w:val="28"/>
              </w:rPr>
              <w:t>19</w:t>
            </w:r>
          </w:p>
        </w:tc>
        <w:tc>
          <w:tcPr>
            <w:tcW w:w="1276" w:type="dxa"/>
            <w:noWrap/>
          </w:tcPr>
          <w:p w14:paraId="4685548D" w14:textId="30A4D409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刘兆领</w:t>
            </w:r>
          </w:p>
        </w:tc>
        <w:tc>
          <w:tcPr>
            <w:tcW w:w="5812" w:type="dxa"/>
            <w:noWrap/>
          </w:tcPr>
          <w:p w14:paraId="04097819" w14:textId="3E6726A0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/>
                <w:sz w:val="22"/>
                <w:szCs w:val="28"/>
              </w:rPr>
              <w:t>国网天津市电力公司</w:t>
            </w:r>
          </w:p>
        </w:tc>
        <w:tc>
          <w:tcPr>
            <w:tcW w:w="1297" w:type="dxa"/>
          </w:tcPr>
          <w:p w14:paraId="4D74607C" w14:textId="71C84C02" w:rsidR="0002130F" w:rsidRP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成员</w:t>
            </w:r>
          </w:p>
        </w:tc>
      </w:tr>
      <w:tr w:rsidR="000E6D7D" w:rsidRPr="000E6D7D" w14:paraId="33300885" w14:textId="04A66033" w:rsidTr="000E6D7D">
        <w:trPr>
          <w:trHeight w:val="285"/>
          <w:jc w:val="center"/>
        </w:trPr>
        <w:tc>
          <w:tcPr>
            <w:tcW w:w="675" w:type="dxa"/>
            <w:noWrap/>
          </w:tcPr>
          <w:p w14:paraId="1173A89C" w14:textId="77777777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/>
                <w:sz w:val="22"/>
                <w:szCs w:val="28"/>
              </w:rPr>
              <w:t>20</w:t>
            </w:r>
          </w:p>
        </w:tc>
        <w:tc>
          <w:tcPr>
            <w:tcW w:w="1276" w:type="dxa"/>
            <w:noWrap/>
          </w:tcPr>
          <w:p w14:paraId="1D18140F" w14:textId="16419B4C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宋屹峰</w:t>
            </w:r>
          </w:p>
        </w:tc>
        <w:tc>
          <w:tcPr>
            <w:tcW w:w="5812" w:type="dxa"/>
            <w:noWrap/>
          </w:tcPr>
          <w:p w14:paraId="3FC63D72" w14:textId="6DEF7DE9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/>
                <w:sz w:val="22"/>
                <w:szCs w:val="28"/>
              </w:rPr>
              <w:t>中国沈阳自动化研究所</w:t>
            </w:r>
          </w:p>
        </w:tc>
        <w:tc>
          <w:tcPr>
            <w:tcW w:w="1297" w:type="dxa"/>
          </w:tcPr>
          <w:p w14:paraId="7DC52E42" w14:textId="160E70E2" w:rsidR="0002130F" w:rsidRP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成员</w:t>
            </w:r>
          </w:p>
        </w:tc>
      </w:tr>
      <w:tr w:rsidR="000E6D7D" w:rsidRPr="000E6D7D" w14:paraId="1509976E" w14:textId="108CA0DA" w:rsidTr="000E6D7D">
        <w:trPr>
          <w:trHeight w:val="285"/>
          <w:jc w:val="center"/>
        </w:trPr>
        <w:tc>
          <w:tcPr>
            <w:tcW w:w="675" w:type="dxa"/>
            <w:noWrap/>
          </w:tcPr>
          <w:p w14:paraId="54C3A271" w14:textId="77777777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/>
                <w:sz w:val="22"/>
                <w:szCs w:val="28"/>
              </w:rPr>
              <w:t>21</w:t>
            </w:r>
          </w:p>
        </w:tc>
        <w:tc>
          <w:tcPr>
            <w:tcW w:w="1276" w:type="dxa"/>
            <w:noWrap/>
          </w:tcPr>
          <w:p w14:paraId="703BB7DE" w14:textId="17BE428B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杨瀚鹏</w:t>
            </w:r>
          </w:p>
        </w:tc>
        <w:tc>
          <w:tcPr>
            <w:tcW w:w="5812" w:type="dxa"/>
            <w:noWrap/>
          </w:tcPr>
          <w:p w14:paraId="3E09B24A" w14:textId="790B7B60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/>
                <w:sz w:val="22"/>
                <w:szCs w:val="28"/>
              </w:rPr>
              <w:t>浙江华电器材检测研究所</w:t>
            </w:r>
          </w:p>
        </w:tc>
        <w:tc>
          <w:tcPr>
            <w:tcW w:w="1297" w:type="dxa"/>
          </w:tcPr>
          <w:p w14:paraId="7E037CDF" w14:textId="3DF33B24" w:rsidR="0002130F" w:rsidRP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成员</w:t>
            </w:r>
          </w:p>
        </w:tc>
      </w:tr>
      <w:tr w:rsidR="000E6D7D" w:rsidRPr="000E6D7D" w14:paraId="12670A80" w14:textId="66DA6142" w:rsidTr="000E6D7D">
        <w:trPr>
          <w:trHeight w:val="285"/>
          <w:jc w:val="center"/>
        </w:trPr>
        <w:tc>
          <w:tcPr>
            <w:tcW w:w="675" w:type="dxa"/>
            <w:noWrap/>
          </w:tcPr>
          <w:p w14:paraId="2C030292" w14:textId="77777777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/>
                <w:sz w:val="22"/>
                <w:szCs w:val="28"/>
              </w:rPr>
              <w:t>22</w:t>
            </w:r>
          </w:p>
        </w:tc>
        <w:tc>
          <w:tcPr>
            <w:tcW w:w="1276" w:type="dxa"/>
            <w:noWrap/>
          </w:tcPr>
          <w:p w14:paraId="0A8669F1" w14:textId="48890A82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朱俊鹏</w:t>
            </w:r>
          </w:p>
        </w:tc>
        <w:tc>
          <w:tcPr>
            <w:tcW w:w="5812" w:type="dxa"/>
            <w:noWrap/>
          </w:tcPr>
          <w:p w14:paraId="619B004A" w14:textId="4C650826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/>
                <w:sz w:val="22"/>
                <w:szCs w:val="28"/>
              </w:rPr>
              <w:t>中国沈阳自动化研究所</w:t>
            </w:r>
          </w:p>
        </w:tc>
        <w:tc>
          <w:tcPr>
            <w:tcW w:w="1297" w:type="dxa"/>
          </w:tcPr>
          <w:p w14:paraId="62D210B1" w14:textId="0A670AEB" w:rsidR="0002130F" w:rsidRP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成员</w:t>
            </w:r>
          </w:p>
        </w:tc>
      </w:tr>
      <w:tr w:rsidR="000E6D7D" w:rsidRPr="000E6D7D" w14:paraId="44FAABAB" w14:textId="2FD74FD6" w:rsidTr="000E6D7D">
        <w:trPr>
          <w:trHeight w:val="285"/>
          <w:jc w:val="center"/>
        </w:trPr>
        <w:tc>
          <w:tcPr>
            <w:tcW w:w="675" w:type="dxa"/>
            <w:noWrap/>
          </w:tcPr>
          <w:p w14:paraId="160A8E65" w14:textId="77777777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/>
                <w:sz w:val="22"/>
                <w:szCs w:val="28"/>
              </w:rPr>
              <w:lastRenderedPageBreak/>
              <w:t>23</w:t>
            </w:r>
          </w:p>
        </w:tc>
        <w:tc>
          <w:tcPr>
            <w:tcW w:w="1276" w:type="dxa"/>
            <w:noWrap/>
          </w:tcPr>
          <w:p w14:paraId="2E056D84" w14:textId="5AF67B5C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王异凡</w:t>
            </w:r>
          </w:p>
        </w:tc>
        <w:tc>
          <w:tcPr>
            <w:tcW w:w="5812" w:type="dxa"/>
            <w:noWrap/>
          </w:tcPr>
          <w:p w14:paraId="21473CF8" w14:textId="3CE7654B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/>
                <w:sz w:val="22"/>
                <w:szCs w:val="28"/>
              </w:rPr>
              <w:t>国网浙江省电力有限公司</w:t>
            </w:r>
          </w:p>
        </w:tc>
        <w:tc>
          <w:tcPr>
            <w:tcW w:w="1297" w:type="dxa"/>
          </w:tcPr>
          <w:p w14:paraId="721E900B" w14:textId="11C5ECAA" w:rsidR="0002130F" w:rsidRP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成员</w:t>
            </w:r>
          </w:p>
        </w:tc>
      </w:tr>
      <w:tr w:rsidR="000E6D7D" w:rsidRPr="000E6D7D" w14:paraId="79361BB2" w14:textId="1988E4E5" w:rsidTr="000E6D7D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7B3B6120" w14:textId="39BF0313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2</w:t>
            </w:r>
            <w:r>
              <w:rPr>
                <w:rFonts w:ascii="仿宋" w:eastAsia="仿宋" w:hAnsi="仿宋"/>
                <w:sz w:val="22"/>
                <w:szCs w:val="28"/>
              </w:rPr>
              <w:t>4</w:t>
            </w:r>
          </w:p>
        </w:tc>
        <w:tc>
          <w:tcPr>
            <w:tcW w:w="1276" w:type="dxa"/>
            <w:noWrap/>
          </w:tcPr>
          <w:p w14:paraId="300A0B3A" w14:textId="1425C52A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麦晓明</w:t>
            </w:r>
          </w:p>
        </w:tc>
        <w:tc>
          <w:tcPr>
            <w:tcW w:w="5812" w:type="dxa"/>
            <w:noWrap/>
          </w:tcPr>
          <w:p w14:paraId="0C5D7AA1" w14:textId="0809AAB6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/>
                <w:sz w:val="22"/>
                <w:szCs w:val="28"/>
              </w:rPr>
              <w:t>广东电科院能源技术有限责任公司</w:t>
            </w:r>
          </w:p>
        </w:tc>
        <w:tc>
          <w:tcPr>
            <w:tcW w:w="1297" w:type="dxa"/>
          </w:tcPr>
          <w:p w14:paraId="33C1D213" w14:textId="770169DC" w:rsidR="0002130F" w:rsidRP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成员</w:t>
            </w:r>
          </w:p>
        </w:tc>
      </w:tr>
      <w:tr w:rsidR="000E6D7D" w:rsidRPr="000E6D7D" w14:paraId="2362D6B1" w14:textId="2DA4F52D" w:rsidTr="000E6D7D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2BD1781F" w14:textId="184376DB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2</w:t>
            </w:r>
            <w:r>
              <w:rPr>
                <w:rFonts w:ascii="仿宋" w:eastAsia="仿宋" w:hAnsi="仿宋"/>
                <w:sz w:val="22"/>
                <w:szCs w:val="28"/>
              </w:rPr>
              <w:t>5</w:t>
            </w:r>
          </w:p>
        </w:tc>
        <w:tc>
          <w:tcPr>
            <w:tcW w:w="1276" w:type="dxa"/>
            <w:noWrap/>
          </w:tcPr>
          <w:p w14:paraId="1DFA0BDD" w14:textId="75E6C269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刘宏景</w:t>
            </w:r>
          </w:p>
        </w:tc>
        <w:tc>
          <w:tcPr>
            <w:tcW w:w="5812" w:type="dxa"/>
            <w:noWrap/>
          </w:tcPr>
          <w:p w14:paraId="1CA5E585" w14:textId="30BD1C20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/>
                <w:sz w:val="22"/>
                <w:szCs w:val="28"/>
              </w:rPr>
              <w:t>国网北京市电力公司电力科学研究院</w:t>
            </w:r>
          </w:p>
        </w:tc>
        <w:tc>
          <w:tcPr>
            <w:tcW w:w="1297" w:type="dxa"/>
          </w:tcPr>
          <w:p w14:paraId="2C5E83C2" w14:textId="4CC48247" w:rsidR="0002130F" w:rsidRP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成员</w:t>
            </w:r>
          </w:p>
        </w:tc>
      </w:tr>
      <w:tr w:rsidR="000E6D7D" w:rsidRPr="000E6D7D" w14:paraId="665DD29D" w14:textId="40F17D19" w:rsidTr="000E6D7D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21D300B2" w14:textId="3700DB7C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2</w:t>
            </w:r>
            <w:r>
              <w:rPr>
                <w:rFonts w:ascii="仿宋" w:eastAsia="仿宋" w:hAnsi="仿宋"/>
                <w:sz w:val="22"/>
                <w:szCs w:val="28"/>
              </w:rPr>
              <w:t>6</w:t>
            </w:r>
          </w:p>
        </w:tc>
        <w:tc>
          <w:tcPr>
            <w:tcW w:w="1276" w:type="dxa"/>
            <w:noWrap/>
          </w:tcPr>
          <w:p w14:paraId="36CE6F93" w14:textId="61ECB357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杨加伦</w:t>
            </w:r>
          </w:p>
        </w:tc>
        <w:tc>
          <w:tcPr>
            <w:tcW w:w="5812" w:type="dxa"/>
            <w:noWrap/>
          </w:tcPr>
          <w:p w14:paraId="289B3C1C" w14:textId="50A907E4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/>
                <w:sz w:val="22"/>
                <w:szCs w:val="28"/>
              </w:rPr>
              <w:t>中国电力科学研究院</w:t>
            </w:r>
          </w:p>
        </w:tc>
        <w:tc>
          <w:tcPr>
            <w:tcW w:w="1297" w:type="dxa"/>
          </w:tcPr>
          <w:p w14:paraId="0B58F6D6" w14:textId="5FF355F6" w:rsidR="0002130F" w:rsidRP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成员</w:t>
            </w:r>
          </w:p>
        </w:tc>
      </w:tr>
      <w:tr w:rsidR="000E6D7D" w:rsidRPr="000E6D7D" w14:paraId="617E4B94" w14:textId="6F021F8B" w:rsidTr="000E6D7D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3865C613" w14:textId="4E3929AB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2</w:t>
            </w:r>
            <w:r>
              <w:rPr>
                <w:rFonts w:ascii="仿宋" w:eastAsia="仿宋" w:hAnsi="仿宋"/>
                <w:sz w:val="22"/>
                <w:szCs w:val="28"/>
              </w:rPr>
              <w:t>7</w:t>
            </w:r>
          </w:p>
        </w:tc>
        <w:tc>
          <w:tcPr>
            <w:tcW w:w="1276" w:type="dxa"/>
            <w:noWrap/>
          </w:tcPr>
          <w:p w14:paraId="336C961A" w14:textId="7FA09642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黄修乾</w:t>
            </w:r>
          </w:p>
        </w:tc>
        <w:tc>
          <w:tcPr>
            <w:tcW w:w="5812" w:type="dxa"/>
            <w:noWrap/>
          </w:tcPr>
          <w:p w14:paraId="67C73D0F" w14:textId="10D6B8AD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/>
                <w:sz w:val="22"/>
                <w:szCs w:val="28"/>
              </w:rPr>
              <w:t>云南电网有限责任公司</w:t>
            </w:r>
          </w:p>
        </w:tc>
        <w:tc>
          <w:tcPr>
            <w:tcW w:w="1297" w:type="dxa"/>
          </w:tcPr>
          <w:p w14:paraId="3F81135A" w14:textId="2F5B8E6B" w:rsidR="0002130F" w:rsidRP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成员</w:t>
            </w:r>
          </w:p>
        </w:tc>
      </w:tr>
      <w:tr w:rsidR="000E6D7D" w:rsidRPr="000E6D7D" w14:paraId="193C84DF" w14:textId="55D04746" w:rsidTr="000E6D7D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45265285" w14:textId="6720F8D0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2</w:t>
            </w:r>
            <w:r>
              <w:rPr>
                <w:rFonts w:ascii="仿宋" w:eastAsia="仿宋" w:hAnsi="仿宋"/>
                <w:sz w:val="22"/>
                <w:szCs w:val="28"/>
              </w:rPr>
              <w:t>8</w:t>
            </w:r>
          </w:p>
        </w:tc>
        <w:tc>
          <w:tcPr>
            <w:tcW w:w="1276" w:type="dxa"/>
            <w:noWrap/>
          </w:tcPr>
          <w:p w14:paraId="6A38856A" w14:textId="04BFFFAB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贺</w:t>
            </w:r>
            <w:r w:rsidRPr="0002130F">
              <w:rPr>
                <w:rFonts w:ascii="仿宋" w:eastAsia="仿宋" w:hAnsi="仿宋"/>
                <w:sz w:val="22"/>
                <w:szCs w:val="28"/>
              </w:rPr>
              <w:t xml:space="preserve">  伟</w:t>
            </w:r>
          </w:p>
        </w:tc>
        <w:tc>
          <w:tcPr>
            <w:tcW w:w="5812" w:type="dxa"/>
            <w:noWrap/>
          </w:tcPr>
          <w:p w14:paraId="15633031" w14:textId="54BFF386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/>
                <w:sz w:val="22"/>
                <w:szCs w:val="28"/>
              </w:rPr>
              <w:t>电力工业电气设备质量检验测试中心</w:t>
            </w:r>
          </w:p>
        </w:tc>
        <w:tc>
          <w:tcPr>
            <w:tcW w:w="1297" w:type="dxa"/>
          </w:tcPr>
          <w:p w14:paraId="324B31A1" w14:textId="77833CB2" w:rsidR="0002130F" w:rsidRP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成员</w:t>
            </w:r>
          </w:p>
        </w:tc>
      </w:tr>
      <w:tr w:rsidR="000E6D7D" w:rsidRPr="000E6D7D" w14:paraId="151A33E6" w14:textId="09BBC83B" w:rsidTr="000E6D7D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41C213E9" w14:textId="1A943708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2</w:t>
            </w:r>
            <w:r>
              <w:rPr>
                <w:rFonts w:ascii="仿宋" w:eastAsia="仿宋" w:hAnsi="仿宋"/>
                <w:sz w:val="22"/>
                <w:szCs w:val="28"/>
              </w:rPr>
              <w:t>9</w:t>
            </w:r>
          </w:p>
        </w:tc>
        <w:tc>
          <w:tcPr>
            <w:tcW w:w="1276" w:type="dxa"/>
            <w:noWrap/>
          </w:tcPr>
          <w:p w14:paraId="4D82B4A0" w14:textId="62EE428E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江金洋</w:t>
            </w:r>
          </w:p>
        </w:tc>
        <w:tc>
          <w:tcPr>
            <w:tcW w:w="5812" w:type="dxa"/>
            <w:noWrap/>
          </w:tcPr>
          <w:p w14:paraId="2A5835F1" w14:textId="697C2A7C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/>
                <w:sz w:val="22"/>
                <w:szCs w:val="28"/>
              </w:rPr>
              <w:t>国网重庆电力公司电力科学研究院</w:t>
            </w:r>
          </w:p>
        </w:tc>
        <w:tc>
          <w:tcPr>
            <w:tcW w:w="1297" w:type="dxa"/>
          </w:tcPr>
          <w:p w14:paraId="03FD31A4" w14:textId="00BC7067" w:rsidR="0002130F" w:rsidRP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成员</w:t>
            </w:r>
          </w:p>
        </w:tc>
      </w:tr>
      <w:tr w:rsidR="000E6D7D" w:rsidRPr="000E6D7D" w14:paraId="30A7933A" w14:textId="23660884" w:rsidTr="000E6D7D">
        <w:trPr>
          <w:trHeight w:val="454"/>
          <w:jc w:val="center"/>
        </w:trPr>
        <w:tc>
          <w:tcPr>
            <w:tcW w:w="675" w:type="dxa"/>
            <w:noWrap/>
          </w:tcPr>
          <w:p w14:paraId="680BEB32" w14:textId="16F46E32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3</w:t>
            </w:r>
            <w:r w:rsidRPr="0002130F">
              <w:rPr>
                <w:rFonts w:ascii="仿宋" w:eastAsia="仿宋" w:hAnsi="仿宋"/>
                <w:sz w:val="22"/>
                <w:szCs w:val="28"/>
              </w:rPr>
              <w:t>0</w:t>
            </w:r>
          </w:p>
        </w:tc>
        <w:tc>
          <w:tcPr>
            <w:tcW w:w="1276" w:type="dxa"/>
            <w:noWrap/>
          </w:tcPr>
          <w:p w14:paraId="2C4AC0E5" w14:textId="5B76BC46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俸</w:t>
            </w:r>
            <w:r w:rsidRPr="0002130F">
              <w:rPr>
                <w:rFonts w:ascii="仿宋" w:eastAsia="仿宋" w:hAnsi="仿宋"/>
                <w:sz w:val="22"/>
                <w:szCs w:val="28"/>
              </w:rPr>
              <w:t xml:space="preserve">  波</w:t>
            </w:r>
          </w:p>
        </w:tc>
        <w:tc>
          <w:tcPr>
            <w:tcW w:w="5812" w:type="dxa"/>
            <w:noWrap/>
          </w:tcPr>
          <w:p w14:paraId="4AD6E1F7" w14:textId="7521B27A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/>
                <w:sz w:val="22"/>
                <w:szCs w:val="28"/>
              </w:rPr>
              <w:t>广西电网有限责任公司电力科学研究院</w:t>
            </w:r>
          </w:p>
        </w:tc>
        <w:tc>
          <w:tcPr>
            <w:tcW w:w="1297" w:type="dxa"/>
          </w:tcPr>
          <w:p w14:paraId="1C6182AD" w14:textId="5830DD15" w:rsidR="0002130F" w:rsidRP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成员</w:t>
            </w:r>
          </w:p>
        </w:tc>
      </w:tr>
      <w:tr w:rsidR="000E6D7D" w:rsidRPr="000E6D7D" w14:paraId="0A07CBBC" w14:textId="63DEEEB4" w:rsidTr="000E6D7D">
        <w:trPr>
          <w:trHeight w:val="454"/>
          <w:jc w:val="center"/>
        </w:trPr>
        <w:tc>
          <w:tcPr>
            <w:tcW w:w="675" w:type="dxa"/>
            <w:noWrap/>
          </w:tcPr>
          <w:p w14:paraId="27C7F163" w14:textId="6D012263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3</w:t>
            </w:r>
            <w:r w:rsidRPr="0002130F">
              <w:rPr>
                <w:rFonts w:ascii="仿宋" w:eastAsia="仿宋" w:hAnsi="仿宋"/>
                <w:sz w:val="22"/>
                <w:szCs w:val="28"/>
              </w:rPr>
              <w:t>1</w:t>
            </w:r>
          </w:p>
        </w:tc>
        <w:tc>
          <w:tcPr>
            <w:tcW w:w="1276" w:type="dxa"/>
            <w:noWrap/>
          </w:tcPr>
          <w:p w14:paraId="3C842A39" w14:textId="28C8E57D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徐</w:t>
            </w:r>
            <w:r w:rsidRPr="0002130F">
              <w:rPr>
                <w:rFonts w:ascii="仿宋" w:eastAsia="仿宋" w:hAnsi="仿宋"/>
                <w:sz w:val="22"/>
                <w:szCs w:val="28"/>
              </w:rPr>
              <w:t xml:space="preserve">  梁</w:t>
            </w:r>
          </w:p>
        </w:tc>
        <w:tc>
          <w:tcPr>
            <w:tcW w:w="5812" w:type="dxa"/>
            <w:noWrap/>
          </w:tcPr>
          <w:p w14:paraId="35549C95" w14:textId="3E18A6EE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/>
                <w:sz w:val="22"/>
                <w:szCs w:val="28"/>
              </w:rPr>
              <w:t>国网电科院实验验证中心</w:t>
            </w:r>
          </w:p>
        </w:tc>
        <w:tc>
          <w:tcPr>
            <w:tcW w:w="1297" w:type="dxa"/>
          </w:tcPr>
          <w:p w14:paraId="7A7850A5" w14:textId="659E5B46" w:rsidR="0002130F" w:rsidRP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成员</w:t>
            </w:r>
          </w:p>
        </w:tc>
      </w:tr>
      <w:tr w:rsidR="000E6D7D" w:rsidRPr="000E6D7D" w14:paraId="09103210" w14:textId="74BAC14D" w:rsidTr="000E6D7D">
        <w:trPr>
          <w:trHeight w:val="454"/>
          <w:jc w:val="center"/>
        </w:trPr>
        <w:tc>
          <w:tcPr>
            <w:tcW w:w="675" w:type="dxa"/>
            <w:noWrap/>
          </w:tcPr>
          <w:p w14:paraId="681FA956" w14:textId="0A1E3318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3</w:t>
            </w:r>
            <w:r w:rsidRPr="0002130F">
              <w:rPr>
                <w:rFonts w:ascii="仿宋" w:eastAsia="仿宋" w:hAnsi="仿宋"/>
                <w:sz w:val="22"/>
                <w:szCs w:val="28"/>
              </w:rPr>
              <w:t>2</w:t>
            </w:r>
          </w:p>
        </w:tc>
        <w:tc>
          <w:tcPr>
            <w:tcW w:w="1276" w:type="dxa"/>
            <w:noWrap/>
          </w:tcPr>
          <w:p w14:paraId="21B0315E" w14:textId="52C8CCFB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姚隽雯</w:t>
            </w:r>
          </w:p>
        </w:tc>
        <w:tc>
          <w:tcPr>
            <w:tcW w:w="5812" w:type="dxa"/>
            <w:noWrap/>
          </w:tcPr>
          <w:p w14:paraId="7F62B6EA" w14:textId="7C6C8ED3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/>
                <w:sz w:val="22"/>
                <w:szCs w:val="28"/>
              </w:rPr>
              <w:t>广东电网有限责任公司巡管理中心</w:t>
            </w:r>
          </w:p>
        </w:tc>
        <w:tc>
          <w:tcPr>
            <w:tcW w:w="1297" w:type="dxa"/>
          </w:tcPr>
          <w:p w14:paraId="3B968E73" w14:textId="07208046" w:rsidR="0002130F" w:rsidRP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成员</w:t>
            </w:r>
          </w:p>
        </w:tc>
      </w:tr>
      <w:tr w:rsidR="000E6D7D" w:rsidRPr="000E6D7D" w14:paraId="1A75DC03" w14:textId="19E3A5C6" w:rsidTr="000E6D7D">
        <w:trPr>
          <w:trHeight w:val="454"/>
          <w:jc w:val="center"/>
        </w:trPr>
        <w:tc>
          <w:tcPr>
            <w:tcW w:w="675" w:type="dxa"/>
            <w:noWrap/>
          </w:tcPr>
          <w:p w14:paraId="4D5D3773" w14:textId="09E94B36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3</w:t>
            </w:r>
            <w:r w:rsidRPr="0002130F">
              <w:rPr>
                <w:rFonts w:ascii="仿宋" w:eastAsia="仿宋" w:hAnsi="仿宋"/>
                <w:sz w:val="22"/>
                <w:szCs w:val="28"/>
              </w:rPr>
              <w:t>3</w:t>
            </w:r>
          </w:p>
        </w:tc>
        <w:tc>
          <w:tcPr>
            <w:tcW w:w="1276" w:type="dxa"/>
            <w:noWrap/>
          </w:tcPr>
          <w:p w14:paraId="0C2513FE" w14:textId="6BB02617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宋科行</w:t>
            </w:r>
          </w:p>
        </w:tc>
        <w:tc>
          <w:tcPr>
            <w:tcW w:w="5812" w:type="dxa"/>
            <w:noWrap/>
          </w:tcPr>
          <w:p w14:paraId="057CA941" w14:textId="5FB240DB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/>
                <w:sz w:val="22"/>
                <w:szCs w:val="28"/>
              </w:rPr>
              <w:t>杭州申昊科技股份有限公司</w:t>
            </w:r>
          </w:p>
        </w:tc>
        <w:tc>
          <w:tcPr>
            <w:tcW w:w="1297" w:type="dxa"/>
          </w:tcPr>
          <w:p w14:paraId="4D5B6828" w14:textId="04E5A9DE" w:rsidR="0002130F" w:rsidRP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成员</w:t>
            </w:r>
          </w:p>
        </w:tc>
      </w:tr>
      <w:tr w:rsidR="000E6D7D" w:rsidRPr="000E6D7D" w14:paraId="25ADCEA1" w14:textId="46B7AE75" w:rsidTr="000E6D7D">
        <w:trPr>
          <w:trHeight w:val="454"/>
          <w:jc w:val="center"/>
        </w:trPr>
        <w:tc>
          <w:tcPr>
            <w:tcW w:w="675" w:type="dxa"/>
            <w:noWrap/>
          </w:tcPr>
          <w:p w14:paraId="368617D0" w14:textId="055D4E85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3</w:t>
            </w:r>
            <w:r w:rsidRPr="0002130F">
              <w:rPr>
                <w:rFonts w:ascii="仿宋" w:eastAsia="仿宋" w:hAnsi="仿宋"/>
                <w:sz w:val="22"/>
                <w:szCs w:val="28"/>
              </w:rPr>
              <w:t>4</w:t>
            </w:r>
          </w:p>
        </w:tc>
        <w:tc>
          <w:tcPr>
            <w:tcW w:w="1276" w:type="dxa"/>
            <w:noWrap/>
          </w:tcPr>
          <w:p w14:paraId="514C4D4B" w14:textId="546EFF2E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张</w:t>
            </w:r>
            <w:r w:rsidRPr="0002130F">
              <w:rPr>
                <w:rFonts w:ascii="仿宋" w:eastAsia="仿宋" w:hAnsi="仿宋"/>
                <w:sz w:val="22"/>
                <w:szCs w:val="28"/>
              </w:rPr>
              <w:t xml:space="preserve">  辉</w:t>
            </w:r>
          </w:p>
        </w:tc>
        <w:tc>
          <w:tcPr>
            <w:tcW w:w="5812" w:type="dxa"/>
            <w:noWrap/>
          </w:tcPr>
          <w:p w14:paraId="773E2211" w14:textId="41405796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/>
                <w:sz w:val="22"/>
                <w:szCs w:val="28"/>
              </w:rPr>
              <w:t>武汉国能测控有限公司</w:t>
            </w:r>
          </w:p>
        </w:tc>
        <w:tc>
          <w:tcPr>
            <w:tcW w:w="1297" w:type="dxa"/>
          </w:tcPr>
          <w:p w14:paraId="0FAC95E0" w14:textId="79B2521B" w:rsidR="0002130F" w:rsidRP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成员</w:t>
            </w:r>
          </w:p>
        </w:tc>
      </w:tr>
      <w:tr w:rsidR="000E6D7D" w:rsidRPr="000E6D7D" w14:paraId="410C5B53" w14:textId="6AFE5DE8" w:rsidTr="000E6D7D">
        <w:trPr>
          <w:trHeight w:val="454"/>
          <w:jc w:val="center"/>
        </w:trPr>
        <w:tc>
          <w:tcPr>
            <w:tcW w:w="675" w:type="dxa"/>
            <w:noWrap/>
          </w:tcPr>
          <w:p w14:paraId="17DCB20F" w14:textId="65A1AB52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3</w:t>
            </w:r>
            <w:r w:rsidRPr="0002130F">
              <w:rPr>
                <w:rFonts w:ascii="仿宋" w:eastAsia="仿宋" w:hAnsi="仿宋"/>
                <w:sz w:val="22"/>
                <w:szCs w:val="28"/>
              </w:rPr>
              <w:t>5</w:t>
            </w:r>
          </w:p>
        </w:tc>
        <w:tc>
          <w:tcPr>
            <w:tcW w:w="1276" w:type="dxa"/>
            <w:noWrap/>
          </w:tcPr>
          <w:p w14:paraId="08A7AC70" w14:textId="5C6CE118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王海龙</w:t>
            </w:r>
          </w:p>
        </w:tc>
        <w:tc>
          <w:tcPr>
            <w:tcW w:w="5812" w:type="dxa"/>
            <w:noWrap/>
          </w:tcPr>
          <w:p w14:paraId="238F0700" w14:textId="58043A1F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/>
                <w:sz w:val="22"/>
                <w:szCs w:val="28"/>
              </w:rPr>
              <w:t>北京国电瑞源科技发展有限公司</w:t>
            </w:r>
          </w:p>
        </w:tc>
        <w:tc>
          <w:tcPr>
            <w:tcW w:w="1297" w:type="dxa"/>
          </w:tcPr>
          <w:p w14:paraId="3B657B94" w14:textId="4904D94F" w:rsidR="0002130F" w:rsidRP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成员</w:t>
            </w:r>
          </w:p>
        </w:tc>
      </w:tr>
      <w:tr w:rsidR="000E6D7D" w:rsidRPr="000E6D7D" w14:paraId="1C9A4B5D" w14:textId="3F429EA1" w:rsidTr="000E6D7D">
        <w:trPr>
          <w:trHeight w:val="454"/>
          <w:jc w:val="center"/>
        </w:trPr>
        <w:tc>
          <w:tcPr>
            <w:tcW w:w="675" w:type="dxa"/>
            <w:noWrap/>
          </w:tcPr>
          <w:p w14:paraId="12184E34" w14:textId="7444C2F9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3</w:t>
            </w:r>
            <w:r w:rsidRPr="0002130F">
              <w:rPr>
                <w:rFonts w:ascii="仿宋" w:eastAsia="仿宋" w:hAnsi="仿宋"/>
                <w:sz w:val="22"/>
                <w:szCs w:val="28"/>
              </w:rPr>
              <w:t>6</w:t>
            </w:r>
          </w:p>
        </w:tc>
        <w:tc>
          <w:tcPr>
            <w:tcW w:w="1276" w:type="dxa"/>
            <w:noWrap/>
          </w:tcPr>
          <w:p w14:paraId="497CEC91" w14:textId="3536A063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华</w:t>
            </w:r>
            <w:r w:rsidRPr="0002130F">
              <w:rPr>
                <w:rFonts w:ascii="仿宋" w:eastAsia="仿宋" w:hAnsi="仿宋"/>
                <w:sz w:val="22"/>
                <w:szCs w:val="28"/>
              </w:rPr>
              <w:t xml:space="preserve">  栋</w:t>
            </w:r>
          </w:p>
        </w:tc>
        <w:tc>
          <w:tcPr>
            <w:tcW w:w="5812" w:type="dxa"/>
            <w:noWrap/>
          </w:tcPr>
          <w:p w14:paraId="588C620C" w14:textId="0BB3C9BD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/>
                <w:sz w:val="22"/>
                <w:szCs w:val="28"/>
              </w:rPr>
              <w:t>广州国机智能电力科技有限公司</w:t>
            </w:r>
          </w:p>
        </w:tc>
        <w:tc>
          <w:tcPr>
            <w:tcW w:w="1297" w:type="dxa"/>
          </w:tcPr>
          <w:p w14:paraId="79CC535D" w14:textId="5A117D25" w:rsidR="0002130F" w:rsidRP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成员</w:t>
            </w:r>
          </w:p>
        </w:tc>
      </w:tr>
      <w:tr w:rsidR="000E6D7D" w:rsidRPr="000E6D7D" w14:paraId="41FAB06E" w14:textId="2EA6FE90" w:rsidTr="000E6D7D">
        <w:trPr>
          <w:trHeight w:val="454"/>
          <w:jc w:val="center"/>
        </w:trPr>
        <w:tc>
          <w:tcPr>
            <w:tcW w:w="675" w:type="dxa"/>
            <w:noWrap/>
          </w:tcPr>
          <w:p w14:paraId="79D0C241" w14:textId="2E738F88" w:rsidR="0002130F" w:rsidRP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3</w:t>
            </w:r>
            <w:r>
              <w:rPr>
                <w:rFonts w:ascii="仿宋" w:eastAsia="仿宋" w:hAnsi="仿宋"/>
                <w:sz w:val="22"/>
                <w:szCs w:val="28"/>
              </w:rPr>
              <w:t>7</w:t>
            </w:r>
          </w:p>
        </w:tc>
        <w:tc>
          <w:tcPr>
            <w:tcW w:w="1276" w:type="dxa"/>
            <w:noWrap/>
          </w:tcPr>
          <w:p w14:paraId="58B941C8" w14:textId="0B4F0DFD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刘</w:t>
            </w:r>
            <w:r w:rsidRPr="0002130F">
              <w:rPr>
                <w:rFonts w:ascii="仿宋" w:eastAsia="仿宋" w:hAnsi="仿宋"/>
                <w:sz w:val="22"/>
                <w:szCs w:val="28"/>
              </w:rPr>
              <w:t xml:space="preserve">  飞</w:t>
            </w:r>
          </w:p>
        </w:tc>
        <w:tc>
          <w:tcPr>
            <w:tcW w:w="5812" w:type="dxa"/>
            <w:noWrap/>
          </w:tcPr>
          <w:p w14:paraId="561D6D65" w14:textId="72D84A78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/>
                <w:sz w:val="22"/>
                <w:szCs w:val="28"/>
              </w:rPr>
              <w:t>武汉高德智感科技有限公司</w:t>
            </w:r>
          </w:p>
        </w:tc>
        <w:tc>
          <w:tcPr>
            <w:tcW w:w="1297" w:type="dxa"/>
          </w:tcPr>
          <w:p w14:paraId="5780A3D1" w14:textId="6BFADF49" w:rsidR="0002130F" w:rsidRP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成员</w:t>
            </w:r>
          </w:p>
        </w:tc>
      </w:tr>
      <w:tr w:rsidR="000E6D7D" w:rsidRPr="000E6D7D" w14:paraId="6C5C8AEE" w14:textId="7D196A08" w:rsidTr="000E6D7D">
        <w:trPr>
          <w:trHeight w:val="454"/>
          <w:jc w:val="center"/>
        </w:trPr>
        <w:tc>
          <w:tcPr>
            <w:tcW w:w="675" w:type="dxa"/>
            <w:noWrap/>
          </w:tcPr>
          <w:p w14:paraId="346653EB" w14:textId="3FE19927" w:rsidR="0002130F" w:rsidRP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3</w:t>
            </w:r>
            <w:r>
              <w:rPr>
                <w:rFonts w:ascii="仿宋" w:eastAsia="仿宋" w:hAnsi="仿宋"/>
                <w:sz w:val="22"/>
                <w:szCs w:val="28"/>
              </w:rPr>
              <w:t>8</w:t>
            </w:r>
          </w:p>
        </w:tc>
        <w:tc>
          <w:tcPr>
            <w:tcW w:w="1276" w:type="dxa"/>
            <w:noWrap/>
          </w:tcPr>
          <w:p w14:paraId="54AE3C8E" w14:textId="6EADDA32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顾书玉</w:t>
            </w:r>
          </w:p>
        </w:tc>
        <w:tc>
          <w:tcPr>
            <w:tcW w:w="5812" w:type="dxa"/>
            <w:noWrap/>
          </w:tcPr>
          <w:p w14:paraId="3B55F9CA" w14:textId="1E98B311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/>
                <w:sz w:val="22"/>
                <w:szCs w:val="28"/>
              </w:rPr>
              <w:t>南京七宝机器人技术有限公司</w:t>
            </w:r>
          </w:p>
        </w:tc>
        <w:tc>
          <w:tcPr>
            <w:tcW w:w="1297" w:type="dxa"/>
          </w:tcPr>
          <w:p w14:paraId="53059E54" w14:textId="1254F479" w:rsidR="0002130F" w:rsidRP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成员</w:t>
            </w:r>
          </w:p>
        </w:tc>
      </w:tr>
      <w:tr w:rsidR="000E6D7D" w:rsidRPr="000E6D7D" w14:paraId="50BCCAC0" w14:textId="1997EC3D" w:rsidTr="000E6D7D">
        <w:trPr>
          <w:trHeight w:val="454"/>
          <w:jc w:val="center"/>
        </w:trPr>
        <w:tc>
          <w:tcPr>
            <w:tcW w:w="675" w:type="dxa"/>
            <w:noWrap/>
          </w:tcPr>
          <w:p w14:paraId="4AAC958C" w14:textId="150F0141" w:rsidR="0002130F" w:rsidRP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3</w:t>
            </w:r>
            <w:r>
              <w:rPr>
                <w:rFonts w:ascii="仿宋" w:eastAsia="仿宋" w:hAnsi="仿宋"/>
                <w:sz w:val="22"/>
                <w:szCs w:val="28"/>
              </w:rPr>
              <w:t>9</w:t>
            </w:r>
          </w:p>
        </w:tc>
        <w:tc>
          <w:tcPr>
            <w:tcW w:w="1276" w:type="dxa"/>
            <w:noWrap/>
          </w:tcPr>
          <w:p w14:paraId="59F203DC" w14:textId="631A533D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王</w:t>
            </w:r>
            <w:r w:rsidRPr="0002130F">
              <w:rPr>
                <w:rFonts w:ascii="仿宋" w:eastAsia="仿宋" w:hAnsi="仿宋"/>
                <w:sz w:val="22"/>
                <w:szCs w:val="28"/>
              </w:rPr>
              <w:t xml:space="preserve">  齐</w:t>
            </w:r>
          </w:p>
        </w:tc>
        <w:tc>
          <w:tcPr>
            <w:tcW w:w="5812" w:type="dxa"/>
            <w:noWrap/>
          </w:tcPr>
          <w:p w14:paraId="348AED42" w14:textId="03F8309E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/>
                <w:sz w:val="22"/>
                <w:szCs w:val="28"/>
              </w:rPr>
              <w:t>中科开创（广州）智能科技发展有限公司</w:t>
            </w:r>
          </w:p>
        </w:tc>
        <w:tc>
          <w:tcPr>
            <w:tcW w:w="1297" w:type="dxa"/>
          </w:tcPr>
          <w:p w14:paraId="744E8CF7" w14:textId="603390A9" w:rsidR="0002130F" w:rsidRP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成员</w:t>
            </w:r>
          </w:p>
        </w:tc>
      </w:tr>
      <w:tr w:rsidR="000E6D7D" w:rsidRPr="000E6D7D" w14:paraId="553C6B5F" w14:textId="0482D167" w:rsidTr="000E6D7D">
        <w:trPr>
          <w:trHeight w:val="454"/>
          <w:jc w:val="center"/>
        </w:trPr>
        <w:tc>
          <w:tcPr>
            <w:tcW w:w="675" w:type="dxa"/>
            <w:noWrap/>
          </w:tcPr>
          <w:p w14:paraId="5637FCEE" w14:textId="23C6EB6A" w:rsidR="0002130F" w:rsidRP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4</w:t>
            </w:r>
            <w:r>
              <w:rPr>
                <w:rFonts w:ascii="仿宋" w:eastAsia="仿宋" w:hAnsi="仿宋"/>
                <w:sz w:val="22"/>
                <w:szCs w:val="28"/>
              </w:rPr>
              <w:t>0</w:t>
            </w:r>
          </w:p>
        </w:tc>
        <w:tc>
          <w:tcPr>
            <w:tcW w:w="1276" w:type="dxa"/>
            <w:noWrap/>
          </w:tcPr>
          <w:p w14:paraId="3CEF08BC" w14:textId="636DCEA0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郭程刚</w:t>
            </w:r>
          </w:p>
        </w:tc>
        <w:tc>
          <w:tcPr>
            <w:tcW w:w="5812" w:type="dxa"/>
            <w:noWrap/>
          </w:tcPr>
          <w:p w14:paraId="392ED8B5" w14:textId="069CB6EE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/>
                <w:sz w:val="22"/>
                <w:szCs w:val="28"/>
              </w:rPr>
              <w:t>浙江大华机器人技术有限公司</w:t>
            </w:r>
          </w:p>
        </w:tc>
        <w:tc>
          <w:tcPr>
            <w:tcW w:w="1297" w:type="dxa"/>
          </w:tcPr>
          <w:p w14:paraId="29A7FEA9" w14:textId="3834A63D" w:rsidR="0002130F" w:rsidRP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成员</w:t>
            </w:r>
          </w:p>
        </w:tc>
      </w:tr>
      <w:tr w:rsidR="000E6D7D" w:rsidRPr="000E6D7D" w14:paraId="3EB44DD8" w14:textId="2CE1739C" w:rsidTr="000E6D7D">
        <w:trPr>
          <w:trHeight w:val="454"/>
          <w:jc w:val="center"/>
        </w:trPr>
        <w:tc>
          <w:tcPr>
            <w:tcW w:w="675" w:type="dxa"/>
            <w:noWrap/>
          </w:tcPr>
          <w:p w14:paraId="67D6E568" w14:textId="7F4580D4" w:rsidR="0002130F" w:rsidRP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4</w:t>
            </w:r>
            <w:r>
              <w:rPr>
                <w:rFonts w:ascii="仿宋" w:eastAsia="仿宋" w:hAnsi="仿宋"/>
                <w:sz w:val="22"/>
                <w:szCs w:val="28"/>
              </w:rPr>
              <w:t>1</w:t>
            </w:r>
          </w:p>
        </w:tc>
        <w:tc>
          <w:tcPr>
            <w:tcW w:w="1276" w:type="dxa"/>
            <w:noWrap/>
          </w:tcPr>
          <w:p w14:paraId="3A2BAAD0" w14:textId="45228407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田定胜</w:t>
            </w:r>
          </w:p>
        </w:tc>
        <w:tc>
          <w:tcPr>
            <w:tcW w:w="5812" w:type="dxa"/>
            <w:noWrap/>
          </w:tcPr>
          <w:p w14:paraId="3844B3D9" w14:textId="582FE9E4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/>
                <w:sz w:val="22"/>
                <w:szCs w:val="28"/>
              </w:rPr>
              <w:t>科大智能科技股份有限公司</w:t>
            </w:r>
          </w:p>
        </w:tc>
        <w:tc>
          <w:tcPr>
            <w:tcW w:w="1297" w:type="dxa"/>
          </w:tcPr>
          <w:p w14:paraId="601CF5D2" w14:textId="56DA3FDC" w:rsidR="0002130F" w:rsidRP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成员</w:t>
            </w:r>
          </w:p>
        </w:tc>
      </w:tr>
      <w:tr w:rsidR="000E6D7D" w:rsidRPr="000E6D7D" w14:paraId="07EFB20D" w14:textId="520F6470" w:rsidTr="000E6D7D">
        <w:trPr>
          <w:trHeight w:val="454"/>
          <w:jc w:val="center"/>
        </w:trPr>
        <w:tc>
          <w:tcPr>
            <w:tcW w:w="675" w:type="dxa"/>
            <w:noWrap/>
          </w:tcPr>
          <w:p w14:paraId="38F2CB17" w14:textId="5D887D00" w:rsidR="0002130F" w:rsidRP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4</w:t>
            </w:r>
            <w:r>
              <w:rPr>
                <w:rFonts w:ascii="仿宋" w:eastAsia="仿宋" w:hAnsi="仿宋"/>
                <w:sz w:val="22"/>
                <w:szCs w:val="28"/>
              </w:rPr>
              <w:t>2</w:t>
            </w:r>
          </w:p>
        </w:tc>
        <w:tc>
          <w:tcPr>
            <w:tcW w:w="1276" w:type="dxa"/>
            <w:noWrap/>
          </w:tcPr>
          <w:p w14:paraId="5565FE3B" w14:textId="412CB881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刘学功</w:t>
            </w:r>
          </w:p>
        </w:tc>
        <w:tc>
          <w:tcPr>
            <w:tcW w:w="5812" w:type="dxa"/>
            <w:noWrap/>
          </w:tcPr>
          <w:p w14:paraId="44D70536" w14:textId="6BAEFD2F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/>
                <w:sz w:val="22"/>
                <w:szCs w:val="28"/>
              </w:rPr>
              <w:t>浙江国自机器人技术有限公司</w:t>
            </w:r>
          </w:p>
        </w:tc>
        <w:tc>
          <w:tcPr>
            <w:tcW w:w="1297" w:type="dxa"/>
          </w:tcPr>
          <w:p w14:paraId="338CECC9" w14:textId="0DD0C2A0" w:rsidR="0002130F" w:rsidRP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成员</w:t>
            </w:r>
          </w:p>
        </w:tc>
      </w:tr>
      <w:tr w:rsidR="000E6D7D" w:rsidRPr="000E6D7D" w14:paraId="4AE3870B" w14:textId="4064BB87" w:rsidTr="000E6D7D">
        <w:trPr>
          <w:trHeight w:val="454"/>
          <w:jc w:val="center"/>
        </w:trPr>
        <w:tc>
          <w:tcPr>
            <w:tcW w:w="675" w:type="dxa"/>
            <w:noWrap/>
          </w:tcPr>
          <w:p w14:paraId="7238491A" w14:textId="530D2F66" w:rsidR="0002130F" w:rsidRP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4</w:t>
            </w:r>
            <w:r>
              <w:rPr>
                <w:rFonts w:ascii="仿宋" w:eastAsia="仿宋" w:hAnsi="仿宋"/>
                <w:sz w:val="22"/>
                <w:szCs w:val="28"/>
              </w:rPr>
              <w:t>3</w:t>
            </w:r>
          </w:p>
        </w:tc>
        <w:tc>
          <w:tcPr>
            <w:tcW w:w="1276" w:type="dxa"/>
            <w:noWrap/>
          </w:tcPr>
          <w:p w14:paraId="74595BBC" w14:textId="3333E97D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刘</w:t>
            </w:r>
            <w:r w:rsidRPr="0002130F">
              <w:rPr>
                <w:rFonts w:ascii="仿宋" w:eastAsia="仿宋" w:hAnsi="仿宋"/>
                <w:sz w:val="22"/>
                <w:szCs w:val="28"/>
              </w:rPr>
              <w:t xml:space="preserve">  辉</w:t>
            </w:r>
          </w:p>
        </w:tc>
        <w:tc>
          <w:tcPr>
            <w:tcW w:w="5812" w:type="dxa"/>
            <w:noWrap/>
          </w:tcPr>
          <w:p w14:paraId="23212DB7" w14:textId="69912C29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/>
                <w:sz w:val="22"/>
                <w:szCs w:val="28"/>
              </w:rPr>
              <w:t>上海航天动力储能有限公司</w:t>
            </w:r>
          </w:p>
        </w:tc>
        <w:tc>
          <w:tcPr>
            <w:tcW w:w="1297" w:type="dxa"/>
          </w:tcPr>
          <w:p w14:paraId="737B0215" w14:textId="1CC73697" w:rsidR="0002130F" w:rsidRP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成员</w:t>
            </w:r>
          </w:p>
        </w:tc>
      </w:tr>
      <w:tr w:rsidR="000E6D7D" w:rsidRPr="000E6D7D" w14:paraId="370EBEB0" w14:textId="510BC9E0" w:rsidTr="000E6D7D">
        <w:trPr>
          <w:trHeight w:val="454"/>
          <w:jc w:val="center"/>
        </w:trPr>
        <w:tc>
          <w:tcPr>
            <w:tcW w:w="675" w:type="dxa"/>
            <w:noWrap/>
          </w:tcPr>
          <w:p w14:paraId="322A9C9A" w14:textId="264663EC" w:rsidR="0002130F" w:rsidRP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4</w:t>
            </w:r>
            <w:r>
              <w:rPr>
                <w:rFonts w:ascii="仿宋" w:eastAsia="仿宋" w:hAnsi="仿宋"/>
                <w:sz w:val="22"/>
                <w:szCs w:val="28"/>
              </w:rPr>
              <w:t>4</w:t>
            </w:r>
          </w:p>
        </w:tc>
        <w:tc>
          <w:tcPr>
            <w:tcW w:w="1276" w:type="dxa"/>
            <w:noWrap/>
          </w:tcPr>
          <w:p w14:paraId="27C69032" w14:textId="0158133D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罗</w:t>
            </w:r>
            <w:r w:rsidRPr="0002130F">
              <w:rPr>
                <w:rFonts w:ascii="仿宋" w:eastAsia="仿宋" w:hAnsi="仿宋"/>
                <w:sz w:val="22"/>
                <w:szCs w:val="28"/>
              </w:rPr>
              <w:t xml:space="preserve">  晓</w:t>
            </w:r>
          </w:p>
        </w:tc>
        <w:tc>
          <w:tcPr>
            <w:tcW w:w="5812" w:type="dxa"/>
            <w:noWrap/>
          </w:tcPr>
          <w:p w14:paraId="07969640" w14:textId="2AE6C5AE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/>
                <w:sz w:val="22"/>
                <w:szCs w:val="28"/>
              </w:rPr>
              <w:t>上海西邦电气有限公司</w:t>
            </w:r>
          </w:p>
        </w:tc>
        <w:tc>
          <w:tcPr>
            <w:tcW w:w="1297" w:type="dxa"/>
          </w:tcPr>
          <w:p w14:paraId="4C4C8618" w14:textId="2185F6C1" w:rsidR="0002130F" w:rsidRP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成员</w:t>
            </w:r>
          </w:p>
        </w:tc>
      </w:tr>
      <w:tr w:rsidR="000E6D7D" w:rsidRPr="000E6D7D" w14:paraId="4AAD0773" w14:textId="2EC119E4" w:rsidTr="000E6D7D">
        <w:trPr>
          <w:trHeight w:val="454"/>
          <w:jc w:val="center"/>
        </w:trPr>
        <w:tc>
          <w:tcPr>
            <w:tcW w:w="675" w:type="dxa"/>
            <w:noWrap/>
          </w:tcPr>
          <w:p w14:paraId="42DF1AD0" w14:textId="02099329" w:rsidR="0002130F" w:rsidRP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4</w:t>
            </w:r>
            <w:r>
              <w:rPr>
                <w:rFonts w:ascii="仿宋" w:eastAsia="仿宋" w:hAnsi="仿宋"/>
                <w:sz w:val="22"/>
                <w:szCs w:val="28"/>
              </w:rPr>
              <w:t>5</w:t>
            </w:r>
          </w:p>
        </w:tc>
        <w:tc>
          <w:tcPr>
            <w:tcW w:w="1276" w:type="dxa"/>
            <w:noWrap/>
          </w:tcPr>
          <w:p w14:paraId="041478FB" w14:textId="723A78BA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张树龙</w:t>
            </w:r>
          </w:p>
        </w:tc>
        <w:tc>
          <w:tcPr>
            <w:tcW w:w="5812" w:type="dxa"/>
            <w:noWrap/>
          </w:tcPr>
          <w:p w14:paraId="2071D960" w14:textId="48367F14" w:rsid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/>
                <w:sz w:val="22"/>
                <w:szCs w:val="28"/>
              </w:rPr>
              <w:t>苏州光格设备有限公司</w:t>
            </w:r>
          </w:p>
        </w:tc>
        <w:tc>
          <w:tcPr>
            <w:tcW w:w="1297" w:type="dxa"/>
          </w:tcPr>
          <w:p w14:paraId="410B0B22" w14:textId="2B5810EC" w:rsidR="0002130F" w:rsidRPr="0002130F" w:rsidRDefault="0002130F" w:rsidP="00666AB8">
            <w:pPr>
              <w:widowControl/>
              <w:spacing w:line="46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02130F">
              <w:rPr>
                <w:rFonts w:ascii="仿宋" w:eastAsia="仿宋" w:hAnsi="仿宋" w:hint="eastAsia"/>
                <w:sz w:val="22"/>
                <w:szCs w:val="28"/>
              </w:rPr>
              <w:t>成员</w:t>
            </w:r>
          </w:p>
        </w:tc>
      </w:tr>
    </w:tbl>
    <w:p w14:paraId="613352FF" w14:textId="1128C6DC" w:rsidR="006011D9" w:rsidRPr="0002130F" w:rsidRDefault="006011D9" w:rsidP="00666AB8">
      <w:pPr>
        <w:widowControl/>
        <w:spacing w:line="460" w:lineRule="exact"/>
        <w:rPr>
          <w:rFonts w:ascii="仿宋" w:eastAsia="仿宋" w:hAnsi="仿宋"/>
          <w:sz w:val="22"/>
          <w:szCs w:val="28"/>
        </w:rPr>
      </w:pPr>
    </w:p>
    <w:sectPr w:rsidR="006011D9" w:rsidRPr="0002130F" w:rsidSect="000E6D7D">
      <w:footerReference w:type="even" r:id="rId9"/>
      <w:footerReference w:type="default" r:id="rId10"/>
      <w:pgSz w:w="11906" w:h="16838"/>
      <w:pgMar w:top="2098" w:right="1588" w:bottom="1985" w:left="1474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9DD07" w14:textId="77777777" w:rsidR="00072737" w:rsidRDefault="00072737">
      <w:r>
        <w:separator/>
      </w:r>
    </w:p>
  </w:endnote>
  <w:endnote w:type="continuationSeparator" w:id="0">
    <w:p w14:paraId="441AA80B" w14:textId="77777777" w:rsidR="00072737" w:rsidRDefault="0007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12054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149CD56" w14:textId="77777777" w:rsidR="000F7677" w:rsidRPr="00A70F40" w:rsidRDefault="000F7677">
        <w:pPr>
          <w:pStyle w:val="a6"/>
          <w:rPr>
            <w:rFonts w:ascii="Times New Roman" w:hAnsi="Times New Roman" w:cs="Times New Roman"/>
            <w:sz w:val="28"/>
            <w:szCs w:val="28"/>
          </w:rPr>
        </w:pPr>
        <w:r w:rsidRPr="00A70F4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70F4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70F4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A70F40"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 w:rsidRPr="00A70F4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26330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90D2694" w14:textId="77777777" w:rsidR="000F7677" w:rsidRPr="002D6823" w:rsidRDefault="000F7677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D68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D68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D68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2D6823"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 w:rsidRPr="002D68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FBC26" w14:textId="77777777" w:rsidR="00072737" w:rsidRDefault="00072737">
      <w:r>
        <w:separator/>
      </w:r>
    </w:p>
  </w:footnote>
  <w:footnote w:type="continuationSeparator" w:id="0">
    <w:p w14:paraId="286278FB" w14:textId="77777777" w:rsidR="00072737" w:rsidRDefault="00072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EC6F68C"/>
    <w:multiLevelType w:val="singleLevel"/>
    <w:tmpl w:val="BEC6F68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16E4B8A"/>
    <w:multiLevelType w:val="singleLevel"/>
    <w:tmpl w:val="F16E4B8A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2" w15:restartNumberingAfterBreak="0">
    <w:nsid w:val="F690DC95"/>
    <w:multiLevelType w:val="singleLevel"/>
    <w:tmpl w:val="F690DC95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3" w15:restartNumberingAfterBreak="0">
    <w:nsid w:val="0000000A"/>
    <w:multiLevelType w:val="singleLevel"/>
    <w:tmpl w:val="0000000A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4" w15:restartNumberingAfterBreak="0">
    <w:nsid w:val="0000000C"/>
    <w:multiLevelType w:val="singleLevel"/>
    <w:tmpl w:val="0000000C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5" w15:restartNumberingAfterBreak="0">
    <w:nsid w:val="0000000E"/>
    <w:multiLevelType w:val="multilevel"/>
    <w:tmpl w:val="0000000E"/>
    <w:lvl w:ilvl="0">
      <w:start w:val="1"/>
      <w:numFmt w:val="upperLetter"/>
      <w:lvlText w:val="%1"/>
      <w:lvlJc w:val="left"/>
      <w:pPr>
        <w:tabs>
          <w:tab w:val="left" w:pos="0"/>
        </w:tabs>
        <w:ind w:left="0" w:hanging="425"/>
      </w:pPr>
    </w:lvl>
    <w:lvl w:ilvl="1">
      <w:start w:val="1"/>
      <w:numFmt w:val="decimal"/>
      <w:suff w:val="nothing"/>
      <w:lvlText w:val="表%1.%2　"/>
      <w:lvlJc w:val="left"/>
      <w:pPr>
        <w:ind w:left="3403" w:hanging="567"/>
      </w:p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</w:lvl>
  </w:abstractNum>
  <w:abstractNum w:abstractNumId="6" w15:restartNumberingAfterBreak="0">
    <w:nsid w:val="0000000F"/>
    <w:multiLevelType w:val="singleLevel"/>
    <w:tmpl w:val="0000000F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7" w15:restartNumberingAfterBreak="0">
    <w:nsid w:val="00000014"/>
    <w:multiLevelType w:val="singleLevel"/>
    <w:tmpl w:val="00000014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8" w15:restartNumberingAfterBreak="0">
    <w:nsid w:val="05F0BD83"/>
    <w:multiLevelType w:val="singleLevel"/>
    <w:tmpl w:val="05F0BD83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9" w15:restartNumberingAfterBreak="0">
    <w:nsid w:val="06481C7F"/>
    <w:multiLevelType w:val="hybridMultilevel"/>
    <w:tmpl w:val="DFA6703A"/>
    <w:lvl w:ilvl="0" w:tplc="FDF8DD3C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0E9BC268"/>
    <w:multiLevelType w:val="singleLevel"/>
    <w:tmpl w:val="0E9BC268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11" w15:restartNumberingAfterBreak="0">
    <w:nsid w:val="0EED4C0E"/>
    <w:multiLevelType w:val="hybridMultilevel"/>
    <w:tmpl w:val="455C3930"/>
    <w:lvl w:ilvl="0" w:tplc="475C02B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170D823"/>
    <w:multiLevelType w:val="singleLevel"/>
    <w:tmpl w:val="2170D823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13" w15:restartNumberingAfterBreak="0">
    <w:nsid w:val="26D977E8"/>
    <w:multiLevelType w:val="singleLevel"/>
    <w:tmpl w:val="26D977E8"/>
    <w:lvl w:ilvl="0">
      <w:start w:val="1"/>
      <w:numFmt w:val="decimal"/>
      <w:suff w:val="nothing"/>
      <w:lvlText w:val="%1"/>
      <w:lvlJc w:val="left"/>
      <w:pPr>
        <w:tabs>
          <w:tab w:val="left" w:pos="0"/>
        </w:tabs>
        <w:ind w:left="0" w:firstLine="0"/>
      </w:pPr>
      <w:rPr>
        <w:rFonts w:ascii="宋体" w:eastAsia="宋体" w:hAnsi="宋体" w:cs="宋体" w:hint="eastAsia"/>
      </w:rPr>
    </w:lvl>
  </w:abstractNum>
  <w:abstractNum w:abstractNumId="14" w15:restartNumberingAfterBreak="0">
    <w:nsid w:val="288F724B"/>
    <w:multiLevelType w:val="singleLevel"/>
    <w:tmpl w:val="288F724B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15" w15:restartNumberingAfterBreak="0">
    <w:nsid w:val="28FD24F6"/>
    <w:multiLevelType w:val="hybridMultilevel"/>
    <w:tmpl w:val="A20EA550"/>
    <w:lvl w:ilvl="0" w:tplc="46C08DA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 w15:restartNumberingAfterBreak="0">
    <w:nsid w:val="37578471"/>
    <w:multiLevelType w:val="singleLevel"/>
    <w:tmpl w:val="37578471"/>
    <w:lvl w:ilvl="0">
      <w:start w:val="6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17" w15:restartNumberingAfterBreak="0">
    <w:nsid w:val="4DFF03BA"/>
    <w:multiLevelType w:val="hybridMultilevel"/>
    <w:tmpl w:val="4DC84826"/>
    <w:lvl w:ilvl="0" w:tplc="A83EE090">
      <w:start w:val="3"/>
      <w:numFmt w:val="bullet"/>
      <w:lvlText w:val="•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21241A0"/>
    <w:multiLevelType w:val="multilevel"/>
    <w:tmpl w:val="521241A0"/>
    <w:lvl w:ilvl="0">
      <w:start w:val="1"/>
      <w:numFmt w:val="decimal"/>
      <w:pStyle w:val="a"/>
      <w:lvlText w:val="（%1）"/>
      <w:lvlJc w:val="left"/>
      <w:pPr>
        <w:ind w:left="1146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19" w15:restartNumberingAfterBreak="0">
    <w:nsid w:val="56A532BD"/>
    <w:multiLevelType w:val="hybridMultilevel"/>
    <w:tmpl w:val="5492EC1E"/>
    <w:lvl w:ilvl="0" w:tplc="7528076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0" w15:restartNumberingAfterBreak="0">
    <w:nsid w:val="5B564A55"/>
    <w:multiLevelType w:val="singleLevel"/>
    <w:tmpl w:val="5B564A55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21" w15:restartNumberingAfterBreak="0">
    <w:nsid w:val="5B7C1CE2"/>
    <w:multiLevelType w:val="singleLevel"/>
    <w:tmpl w:val="5B7C1CE2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2" w15:restartNumberingAfterBreak="0">
    <w:nsid w:val="5B7C1E46"/>
    <w:multiLevelType w:val="singleLevel"/>
    <w:tmpl w:val="5B7C1E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3" w15:restartNumberingAfterBreak="0">
    <w:nsid w:val="5ECB62B2"/>
    <w:multiLevelType w:val="singleLevel"/>
    <w:tmpl w:val="5ECB62B2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2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16"/>
    <w:lvlOverride w:ilvl="0">
      <w:startOverride w:val="6"/>
    </w:lvlOverride>
  </w:num>
  <w:num w:numId="8">
    <w:abstractNumId w:val="21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9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7F"/>
    <w:rsid w:val="0000118B"/>
    <w:rsid w:val="00006004"/>
    <w:rsid w:val="000064F5"/>
    <w:rsid w:val="00007401"/>
    <w:rsid w:val="00013869"/>
    <w:rsid w:val="0002130F"/>
    <w:rsid w:val="00024AAB"/>
    <w:rsid w:val="0002725A"/>
    <w:rsid w:val="00034DF6"/>
    <w:rsid w:val="00051DB0"/>
    <w:rsid w:val="000532B5"/>
    <w:rsid w:val="000551BE"/>
    <w:rsid w:val="00072737"/>
    <w:rsid w:val="000759A4"/>
    <w:rsid w:val="00084D17"/>
    <w:rsid w:val="00085626"/>
    <w:rsid w:val="00085EF3"/>
    <w:rsid w:val="00087717"/>
    <w:rsid w:val="000A3AE0"/>
    <w:rsid w:val="000A3BC0"/>
    <w:rsid w:val="000A475E"/>
    <w:rsid w:val="000B5644"/>
    <w:rsid w:val="000B6DD3"/>
    <w:rsid w:val="000C2198"/>
    <w:rsid w:val="000C2AC4"/>
    <w:rsid w:val="000D47F6"/>
    <w:rsid w:val="000E6D7D"/>
    <w:rsid w:val="000E7371"/>
    <w:rsid w:val="000F2334"/>
    <w:rsid w:val="000F7677"/>
    <w:rsid w:val="00112026"/>
    <w:rsid w:val="001270E1"/>
    <w:rsid w:val="00127989"/>
    <w:rsid w:val="00136285"/>
    <w:rsid w:val="001369A7"/>
    <w:rsid w:val="0014509B"/>
    <w:rsid w:val="00167A8D"/>
    <w:rsid w:val="001721A9"/>
    <w:rsid w:val="00176F9E"/>
    <w:rsid w:val="00181BA9"/>
    <w:rsid w:val="00193977"/>
    <w:rsid w:val="001A4657"/>
    <w:rsid w:val="001B2674"/>
    <w:rsid w:val="001C02EC"/>
    <w:rsid w:val="001C44CB"/>
    <w:rsid w:val="001C6C3E"/>
    <w:rsid w:val="001C7CB2"/>
    <w:rsid w:val="001D200F"/>
    <w:rsid w:val="001E6507"/>
    <w:rsid w:val="001F219C"/>
    <w:rsid w:val="001F7578"/>
    <w:rsid w:val="00202FB6"/>
    <w:rsid w:val="002075E5"/>
    <w:rsid w:val="002133D6"/>
    <w:rsid w:val="00222B98"/>
    <w:rsid w:val="0022416D"/>
    <w:rsid w:val="002400FB"/>
    <w:rsid w:val="00243484"/>
    <w:rsid w:val="00251AFF"/>
    <w:rsid w:val="00264FE5"/>
    <w:rsid w:val="0026591B"/>
    <w:rsid w:val="00273EC4"/>
    <w:rsid w:val="00281D4F"/>
    <w:rsid w:val="002872F6"/>
    <w:rsid w:val="00287785"/>
    <w:rsid w:val="00290905"/>
    <w:rsid w:val="002959F2"/>
    <w:rsid w:val="002A0787"/>
    <w:rsid w:val="002B2656"/>
    <w:rsid w:val="002D590B"/>
    <w:rsid w:val="002D5931"/>
    <w:rsid w:val="002D6823"/>
    <w:rsid w:val="002F0D29"/>
    <w:rsid w:val="002F7F38"/>
    <w:rsid w:val="00300F7B"/>
    <w:rsid w:val="00302F32"/>
    <w:rsid w:val="00303CDE"/>
    <w:rsid w:val="00313259"/>
    <w:rsid w:val="0032526A"/>
    <w:rsid w:val="003312DE"/>
    <w:rsid w:val="003319DD"/>
    <w:rsid w:val="003374A0"/>
    <w:rsid w:val="0034420A"/>
    <w:rsid w:val="003563B9"/>
    <w:rsid w:val="00361291"/>
    <w:rsid w:val="00370B30"/>
    <w:rsid w:val="003746FE"/>
    <w:rsid w:val="0037515A"/>
    <w:rsid w:val="003757F2"/>
    <w:rsid w:val="003775D6"/>
    <w:rsid w:val="00380051"/>
    <w:rsid w:val="00381FD0"/>
    <w:rsid w:val="00385613"/>
    <w:rsid w:val="00393003"/>
    <w:rsid w:val="00396CB2"/>
    <w:rsid w:val="00397652"/>
    <w:rsid w:val="003A50D2"/>
    <w:rsid w:val="003C74ED"/>
    <w:rsid w:val="003E1398"/>
    <w:rsid w:val="003E6D3A"/>
    <w:rsid w:val="004043C5"/>
    <w:rsid w:val="004050D9"/>
    <w:rsid w:val="004117CE"/>
    <w:rsid w:val="004123A5"/>
    <w:rsid w:val="00427583"/>
    <w:rsid w:val="00437EE5"/>
    <w:rsid w:val="00452920"/>
    <w:rsid w:val="00454DBF"/>
    <w:rsid w:val="004574C9"/>
    <w:rsid w:val="00461270"/>
    <w:rsid w:val="004713D2"/>
    <w:rsid w:val="00474108"/>
    <w:rsid w:val="004805FC"/>
    <w:rsid w:val="00481507"/>
    <w:rsid w:val="004872E0"/>
    <w:rsid w:val="004938A9"/>
    <w:rsid w:val="00494C20"/>
    <w:rsid w:val="004A2637"/>
    <w:rsid w:val="004A554A"/>
    <w:rsid w:val="004B396F"/>
    <w:rsid w:val="004B3D22"/>
    <w:rsid w:val="004D2545"/>
    <w:rsid w:val="004E2EF0"/>
    <w:rsid w:val="004E6554"/>
    <w:rsid w:val="004E65D9"/>
    <w:rsid w:val="004E7B4D"/>
    <w:rsid w:val="0050063D"/>
    <w:rsid w:val="005266D0"/>
    <w:rsid w:val="00530B70"/>
    <w:rsid w:val="005337B3"/>
    <w:rsid w:val="00534394"/>
    <w:rsid w:val="00541451"/>
    <w:rsid w:val="00542FA1"/>
    <w:rsid w:val="00545CA1"/>
    <w:rsid w:val="00556980"/>
    <w:rsid w:val="0056737B"/>
    <w:rsid w:val="005732E8"/>
    <w:rsid w:val="00574692"/>
    <w:rsid w:val="00574CCA"/>
    <w:rsid w:val="005824C0"/>
    <w:rsid w:val="00587A16"/>
    <w:rsid w:val="005924A8"/>
    <w:rsid w:val="00595E65"/>
    <w:rsid w:val="005A7CA9"/>
    <w:rsid w:val="005B5CFA"/>
    <w:rsid w:val="005E030F"/>
    <w:rsid w:val="005E13C5"/>
    <w:rsid w:val="005E2823"/>
    <w:rsid w:val="005E3736"/>
    <w:rsid w:val="005F13C9"/>
    <w:rsid w:val="005F65EC"/>
    <w:rsid w:val="006011D9"/>
    <w:rsid w:val="006052DA"/>
    <w:rsid w:val="00612C3B"/>
    <w:rsid w:val="00615AA0"/>
    <w:rsid w:val="00616F83"/>
    <w:rsid w:val="0062679B"/>
    <w:rsid w:val="00630854"/>
    <w:rsid w:val="0063182E"/>
    <w:rsid w:val="006326E1"/>
    <w:rsid w:val="006350E3"/>
    <w:rsid w:val="00645805"/>
    <w:rsid w:val="00647761"/>
    <w:rsid w:val="0066260D"/>
    <w:rsid w:val="006633F6"/>
    <w:rsid w:val="00666AB8"/>
    <w:rsid w:val="00667D4C"/>
    <w:rsid w:val="006700FB"/>
    <w:rsid w:val="00672A06"/>
    <w:rsid w:val="00676D5B"/>
    <w:rsid w:val="00676F24"/>
    <w:rsid w:val="00677EA3"/>
    <w:rsid w:val="0068176E"/>
    <w:rsid w:val="00693E50"/>
    <w:rsid w:val="006959DA"/>
    <w:rsid w:val="006A17C4"/>
    <w:rsid w:val="006A49A7"/>
    <w:rsid w:val="006A5DC8"/>
    <w:rsid w:val="006B7122"/>
    <w:rsid w:val="006C2244"/>
    <w:rsid w:val="006C402B"/>
    <w:rsid w:val="006C6EB2"/>
    <w:rsid w:val="006D2519"/>
    <w:rsid w:val="006E1946"/>
    <w:rsid w:val="006E28D0"/>
    <w:rsid w:val="006E5412"/>
    <w:rsid w:val="006E7DF4"/>
    <w:rsid w:val="006F6363"/>
    <w:rsid w:val="00710C10"/>
    <w:rsid w:val="00717E45"/>
    <w:rsid w:val="0072618A"/>
    <w:rsid w:val="007273F2"/>
    <w:rsid w:val="007306B5"/>
    <w:rsid w:val="00736A2C"/>
    <w:rsid w:val="0073720A"/>
    <w:rsid w:val="00740443"/>
    <w:rsid w:val="00746B0F"/>
    <w:rsid w:val="007579C6"/>
    <w:rsid w:val="00760C34"/>
    <w:rsid w:val="00763B32"/>
    <w:rsid w:val="007664D4"/>
    <w:rsid w:val="00775CA1"/>
    <w:rsid w:val="00780E51"/>
    <w:rsid w:val="007915E3"/>
    <w:rsid w:val="00793120"/>
    <w:rsid w:val="007936CE"/>
    <w:rsid w:val="0079761D"/>
    <w:rsid w:val="007A1700"/>
    <w:rsid w:val="007A1DF7"/>
    <w:rsid w:val="007A452A"/>
    <w:rsid w:val="007A5D87"/>
    <w:rsid w:val="007B787E"/>
    <w:rsid w:val="007C244F"/>
    <w:rsid w:val="007D6BAC"/>
    <w:rsid w:val="007E220F"/>
    <w:rsid w:val="007E63F5"/>
    <w:rsid w:val="007F7101"/>
    <w:rsid w:val="00801B73"/>
    <w:rsid w:val="008067F2"/>
    <w:rsid w:val="00821910"/>
    <w:rsid w:val="0084325C"/>
    <w:rsid w:val="00847A6F"/>
    <w:rsid w:val="00854029"/>
    <w:rsid w:val="00867843"/>
    <w:rsid w:val="008744DB"/>
    <w:rsid w:val="0088215E"/>
    <w:rsid w:val="0088500E"/>
    <w:rsid w:val="008A01AD"/>
    <w:rsid w:val="008A2FDC"/>
    <w:rsid w:val="008A5153"/>
    <w:rsid w:val="008B3A14"/>
    <w:rsid w:val="008C61A9"/>
    <w:rsid w:val="008D31AB"/>
    <w:rsid w:val="008D5489"/>
    <w:rsid w:val="008F4EF5"/>
    <w:rsid w:val="009049BA"/>
    <w:rsid w:val="00905186"/>
    <w:rsid w:val="00907AA8"/>
    <w:rsid w:val="00921821"/>
    <w:rsid w:val="0092399E"/>
    <w:rsid w:val="00924636"/>
    <w:rsid w:val="00925945"/>
    <w:rsid w:val="00926131"/>
    <w:rsid w:val="00926E8F"/>
    <w:rsid w:val="009275DE"/>
    <w:rsid w:val="00946D22"/>
    <w:rsid w:val="00951F60"/>
    <w:rsid w:val="00952B09"/>
    <w:rsid w:val="00956296"/>
    <w:rsid w:val="009678A1"/>
    <w:rsid w:val="00973434"/>
    <w:rsid w:val="009A3F42"/>
    <w:rsid w:val="009B0095"/>
    <w:rsid w:val="009C0860"/>
    <w:rsid w:val="009C478B"/>
    <w:rsid w:val="009C4F98"/>
    <w:rsid w:val="009E49C9"/>
    <w:rsid w:val="009F4CA8"/>
    <w:rsid w:val="00A01D39"/>
    <w:rsid w:val="00A11106"/>
    <w:rsid w:val="00A117D3"/>
    <w:rsid w:val="00A11BEA"/>
    <w:rsid w:val="00A13388"/>
    <w:rsid w:val="00A13EC7"/>
    <w:rsid w:val="00A14EA8"/>
    <w:rsid w:val="00A21661"/>
    <w:rsid w:val="00A23F0F"/>
    <w:rsid w:val="00A32A99"/>
    <w:rsid w:val="00A3337F"/>
    <w:rsid w:val="00A602C1"/>
    <w:rsid w:val="00A66939"/>
    <w:rsid w:val="00A709EE"/>
    <w:rsid w:val="00A70F40"/>
    <w:rsid w:val="00A80407"/>
    <w:rsid w:val="00A8788E"/>
    <w:rsid w:val="00AB3C8B"/>
    <w:rsid w:val="00AC4DD6"/>
    <w:rsid w:val="00AD5E03"/>
    <w:rsid w:val="00AE07C2"/>
    <w:rsid w:val="00AE4C16"/>
    <w:rsid w:val="00AE66FB"/>
    <w:rsid w:val="00AF0CEB"/>
    <w:rsid w:val="00AF3928"/>
    <w:rsid w:val="00B01145"/>
    <w:rsid w:val="00B05E8A"/>
    <w:rsid w:val="00B13998"/>
    <w:rsid w:val="00B150EA"/>
    <w:rsid w:val="00B15F57"/>
    <w:rsid w:val="00B17F3B"/>
    <w:rsid w:val="00B20B3C"/>
    <w:rsid w:val="00B230CA"/>
    <w:rsid w:val="00B264CB"/>
    <w:rsid w:val="00B4724A"/>
    <w:rsid w:val="00B510EA"/>
    <w:rsid w:val="00B60255"/>
    <w:rsid w:val="00B64C66"/>
    <w:rsid w:val="00B67F3E"/>
    <w:rsid w:val="00B80A4A"/>
    <w:rsid w:val="00B86096"/>
    <w:rsid w:val="00B878E2"/>
    <w:rsid w:val="00B9069F"/>
    <w:rsid w:val="00B95227"/>
    <w:rsid w:val="00BA0B3B"/>
    <w:rsid w:val="00BA7AE1"/>
    <w:rsid w:val="00BC5814"/>
    <w:rsid w:val="00BD02AA"/>
    <w:rsid w:val="00BD0CE1"/>
    <w:rsid w:val="00BD4115"/>
    <w:rsid w:val="00BE1B70"/>
    <w:rsid w:val="00BE2112"/>
    <w:rsid w:val="00BE69F7"/>
    <w:rsid w:val="00BF0802"/>
    <w:rsid w:val="00BF3DFC"/>
    <w:rsid w:val="00C010A7"/>
    <w:rsid w:val="00C148FC"/>
    <w:rsid w:val="00C160C2"/>
    <w:rsid w:val="00C16558"/>
    <w:rsid w:val="00C20C3A"/>
    <w:rsid w:val="00C26E71"/>
    <w:rsid w:val="00C3532D"/>
    <w:rsid w:val="00C353C0"/>
    <w:rsid w:val="00C35BF3"/>
    <w:rsid w:val="00C37BB6"/>
    <w:rsid w:val="00C427F6"/>
    <w:rsid w:val="00C43E7C"/>
    <w:rsid w:val="00C46DF3"/>
    <w:rsid w:val="00C4790B"/>
    <w:rsid w:val="00C51754"/>
    <w:rsid w:val="00C52103"/>
    <w:rsid w:val="00C63F92"/>
    <w:rsid w:val="00C671DD"/>
    <w:rsid w:val="00C71895"/>
    <w:rsid w:val="00C71C14"/>
    <w:rsid w:val="00C7688E"/>
    <w:rsid w:val="00C776A3"/>
    <w:rsid w:val="00C81290"/>
    <w:rsid w:val="00C86567"/>
    <w:rsid w:val="00C93740"/>
    <w:rsid w:val="00C96F73"/>
    <w:rsid w:val="00CA0E98"/>
    <w:rsid w:val="00CA3B15"/>
    <w:rsid w:val="00CB0B23"/>
    <w:rsid w:val="00CB3F04"/>
    <w:rsid w:val="00CC5A18"/>
    <w:rsid w:val="00CC6481"/>
    <w:rsid w:val="00CD2569"/>
    <w:rsid w:val="00CE31DD"/>
    <w:rsid w:val="00CE5B46"/>
    <w:rsid w:val="00CE73FC"/>
    <w:rsid w:val="00CE745C"/>
    <w:rsid w:val="00CF17FC"/>
    <w:rsid w:val="00CF1E92"/>
    <w:rsid w:val="00D1146E"/>
    <w:rsid w:val="00D14380"/>
    <w:rsid w:val="00D223FC"/>
    <w:rsid w:val="00D26F6A"/>
    <w:rsid w:val="00D3158E"/>
    <w:rsid w:val="00D33A4A"/>
    <w:rsid w:val="00D3666C"/>
    <w:rsid w:val="00D423F9"/>
    <w:rsid w:val="00D4364F"/>
    <w:rsid w:val="00D460C1"/>
    <w:rsid w:val="00D525F6"/>
    <w:rsid w:val="00D5388F"/>
    <w:rsid w:val="00D55B97"/>
    <w:rsid w:val="00D66794"/>
    <w:rsid w:val="00D72060"/>
    <w:rsid w:val="00D744E8"/>
    <w:rsid w:val="00D75B07"/>
    <w:rsid w:val="00DA6E62"/>
    <w:rsid w:val="00DB6186"/>
    <w:rsid w:val="00DB65E0"/>
    <w:rsid w:val="00DC5DBB"/>
    <w:rsid w:val="00DC69E2"/>
    <w:rsid w:val="00DC7786"/>
    <w:rsid w:val="00DC7E2F"/>
    <w:rsid w:val="00DD03E5"/>
    <w:rsid w:val="00DE49AE"/>
    <w:rsid w:val="00E00C30"/>
    <w:rsid w:val="00E11107"/>
    <w:rsid w:val="00E150D3"/>
    <w:rsid w:val="00E21D93"/>
    <w:rsid w:val="00E2512D"/>
    <w:rsid w:val="00E32F7B"/>
    <w:rsid w:val="00E36F71"/>
    <w:rsid w:val="00E41486"/>
    <w:rsid w:val="00E42519"/>
    <w:rsid w:val="00E51D0D"/>
    <w:rsid w:val="00E564EB"/>
    <w:rsid w:val="00E6177D"/>
    <w:rsid w:val="00E74DF7"/>
    <w:rsid w:val="00E7544D"/>
    <w:rsid w:val="00E83842"/>
    <w:rsid w:val="00E86A4C"/>
    <w:rsid w:val="00E879AB"/>
    <w:rsid w:val="00E90F22"/>
    <w:rsid w:val="00E977C0"/>
    <w:rsid w:val="00EA03E1"/>
    <w:rsid w:val="00EA24A7"/>
    <w:rsid w:val="00EC02B0"/>
    <w:rsid w:val="00EC1763"/>
    <w:rsid w:val="00ED00D9"/>
    <w:rsid w:val="00EF09FF"/>
    <w:rsid w:val="00EF5832"/>
    <w:rsid w:val="00F02F33"/>
    <w:rsid w:val="00F04816"/>
    <w:rsid w:val="00F04C1B"/>
    <w:rsid w:val="00F071C2"/>
    <w:rsid w:val="00F20FDF"/>
    <w:rsid w:val="00F2349B"/>
    <w:rsid w:val="00F30364"/>
    <w:rsid w:val="00F32F16"/>
    <w:rsid w:val="00F36A36"/>
    <w:rsid w:val="00F44EB6"/>
    <w:rsid w:val="00F512E9"/>
    <w:rsid w:val="00F530B3"/>
    <w:rsid w:val="00F57338"/>
    <w:rsid w:val="00F66679"/>
    <w:rsid w:val="00F84DB7"/>
    <w:rsid w:val="00F95E21"/>
    <w:rsid w:val="00FA2625"/>
    <w:rsid w:val="00FA3222"/>
    <w:rsid w:val="00FA3F50"/>
    <w:rsid w:val="00FA43EE"/>
    <w:rsid w:val="00FA45AE"/>
    <w:rsid w:val="00FA769C"/>
    <w:rsid w:val="00FB0D86"/>
    <w:rsid w:val="00FB58F6"/>
    <w:rsid w:val="00FC58B5"/>
    <w:rsid w:val="00FD3282"/>
    <w:rsid w:val="00FE2345"/>
    <w:rsid w:val="00FE5E6A"/>
    <w:rsid w:val="00FE789C"/>
    <w:rsid w:val="00FF28E1"/>
    <w:rsid w:val="00FF5084"/>
    <w:rsid w:val="00FF5647"/>
    <w:rsid w:val="038257BB"/>
    <w:rsid w:val="0422645E"/>
    <w:rsid w:val="04D13F66"/>
    <w:rsid w:val="05172E65"/>
    <w:rsid w:val="084D62BF"/>
    <w:rsid w:val="09582614"/>
    <w:rsid w:val="09844250"/>
    <w:rsid w:val="09BC4BCC"/>
    <w:rsid w:val="0AD46DE8"/>
    <w:rsid w:val="0B3423A6"/>
    <w:rsid w:val="0B780B93"/>
    <w:rsid w:val="0CB8002D"/>
    <w:rsid w:val="0CFF67F9"/>
    <w:rsid w:val="0F08452E"/>
    <w:rsid w:val="102577D7"/>
    <w:rsid w:val="10B432C3"/>
    <w:rsid w:val="11427729"/>
    <w:rsid w:val="118511BB"/>
    <w:rsid w:val="14952574"/>
    <w:rsid w:val="158574BE"/>
    <w:rsid w:val="19830C6F"/>
    <w:rsid w:val="19E16A50"/>
    <w:rsid w:val="1B2F763C"/>
    <w:rsid w:val="1C5A7B71"/>
    <w:rsid w:val="1E314517"/>
    <w:rsid w:val="2263023E"/>
    <w:rsid w:val="247A3C99"/>
    <w:rsid w:val="257E724C"/>
    <w:rsid w:val="27AF418E"/>
    <w:rsid w:val="289F2D30"/>
    <w:rsid w:val="28CD12C4"/>
    <w:rsid w:val="290B01D8"/>
    <w:rsid w:val="2A514041"/>
    <w:rsid w:val="2A6A1754"/>
    <w:rsid w:val="2AFF739E"/>
    <w:rsid w:val="2DE17AD6"/>
    <w:rsid w:val="308F20A9"/>
    <w:rsid w:val="30A7011D"/>
    <w:rsid w:val="31EE7ED3"/>
    <w:rsid w:val="32C06629"/>
    <w:rsid w:val="34C96876"/>
    <w:rsid w:val="358B5651"/>
    <w:rsid w:val="36B5206F"/>
    <w:rsid w:val="37112A59"/>
    <w:rsid w:val="372919C5"/>
    <w:rsid w:val="381971E2"/>
    <w:rsid w:val="3A2D6B2C"/>
    <w:rsid w:val="3A6C02E8"/>
    <w:rsid w:val="3BC75B43"/>
    <w:rsid w:val="3E947E33"/>
    <w:rsid w:val="3E9651D2"/>
    <w:rsid w:val="3FDE7AFB"/>
    <w:rsid w:val="4152484E"/>
    <w:rsid w:val="41DE7712"/>
    <w:rsid w:val="41E7391D"/>
    <w:rsid w:val="42FD1CFB"/>
    <w:rsid w:val="439B0107"/>
    <w:rsid w:val="465707E6"/>
    <w:rsid w:val="473525F8"/>
    <w:rsid w:val="4829023D"/>
    <w:rsid w:val="49941945"/>
    <w:rsid w:val="4B2C3995"/>
    <w:rsid w:val="4BE77B37"/>
    <w:rsid w:val="4DDD454A"/>
    <w:rsid w:val="4F7C7CFE"/>
    <w:rsid w:val="50756A47"/>
    <w:rsid w:val="52E0117B"/>
    <w:rsid w:val="53940433"/>
    <w:rsid w:val="54440E7B"/>
    <w:rsid w:val="54DF447A"/>
    <w:rsid w:val="55813951"/>
    <w:rsid w:val="572730A5"/>
    <w:rsid w:val="587D5E2A"/>
    <w:rsid w:val="58DC4C93"/>
    <w:rsid w:val="59482082"/>
    <w:rsid w:val="5988428F"/>
    <w:rsid w:val="5B830885"/>
    <w:rsid w:val="5CEE3698"/>
    <w:rsid w:val="5DC56380"/>
    <w:rsid w:val="5DF54853"/>
    <w:rsid w:val="5E097966"/>
    <w:rsid w:val="5EEF62A3"/>
    <w:rsid w:val="5F725D31"/>
    <w:rsid w:val="5F9C0392"/>
    <w:rsid w:val="61B61D49"/>
    <w:rsid w:val="645265CB"/>
    <w:rsid w:val="651012BA"/>
    <w:rsid w:val="659A0F6A"/>
    <w:rsid w:val="67D61615"/>
    <w:rsid w:val="68243646"/>
    <w:rsid w:val="6AD160E7"/>
    <w:rsid w:val="6C846B42"/>
    <w:rsid w:val="6CC977BA"/>
    <w:rsid w:val="6E3302A5"/>
    <w:rsid w:val="708644E2"/>
    <w:rsid w:val="72D955BC"/>
    <w:rsid w:val="73325F4B"/>
    <w:rsid w:val="75040553"/>
    <w:rsid w:val="755F2011"/>
    <w:rsid w:val="76122B34"/>
    <w:rsid w:val="78060F3F"/>
    <w:rsid w:val="78C6076B"/>
    <w:rsid w:val="79B7075C"/>
    <w:rsid w:val="7A6070C6"/>
    <w:rsid w:val="7B654C93"/>
    <w:rsid w:val="7E5A71CC"/>
    <w:rsid w:val="7EC1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F4B0F5F"/>
  <w15:docId w15:val="{888E817D-AA70-4E58-9C85-589D68D9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0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a9">
    <w:name w:val="页眉 字符"/>
    <w:basedOn w:val="a1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1"/>
    <w:link w:val="a4"/>
    <w:uiPriority w:val="99"/>
    <w:semiHidden/>
    <w:qFormat/>
    <w:rPr>
      <w:sz w:val="18"/>
      <w:szCs w:val="18"/>
    </w:rPr>
  </w:style>
  <w:style w:type="character" w:customStyle="1" w:styleId="diff">
    <w:name w:val="diff"/>
    <w:basedOn w:val="a1"/>
    <w:qFormat/>
  </w:style>
  <w:style w:type="character" w:customStyle="1" w:styleId="font01">
    <w:name w:val="font01"/>
    <w:basedOn w:val="a1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11">
    <w:name w:val="font11"/>
    <w:basedOn w:val="a1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styleId="ac">
    <w:name w:val="Hyperlink"/>
    <w:uiPriority w:val="99"/>
    <w:rsid w:val="00926131"/>
    <w:rPr>
      <w:color w:val="0000FF"/>
      <w:u w:val="single"/>
    </w:rPr>
  </w:style>
  <w:style w:type="character" w:styleId="ad">
    <w:name w:val="Unresolved Mention"/>
    <w:basedOn w:val="a1"/>
    <w:uiPriority w:val="99"/>
    <w:semiHidden/>
    <w:unhideWhenUsed/>
    <w:rsid w:val="00926131"/>
    <w:rPr>
      <w:color w:val="605E5C"/>
      <w:shd w:val="clear" w:color="auto" w:fill="E1DFDD"/>
    </w:rPr>
  </w:style>
  <w:style w:type="paragraph" w:customStyle="1" w:styleId="Default">
    <w:name w:val="Default"/>
    <w:rsid w:val="00E74DF7"/>
    <w:pPr>
      <w:widowControl w:val="0"/>
      <w:autoSpaceDE w:val="0"/>
      <w:autoSpaceDN w:val="0"/>
      <w:adjustRightInd w:val="0"/>
    </w:pPr>
    <w:rPr>
      <w:rFonts w:ascii="微软雅黑" w:eastAsia="微软雅黑" w:hAnsi="Times New Roman" w:cs="微软雅黑"/>
      <w:color w:val="000000"/>
      <w:sz w:val="24"/>
      <w:szCs w:val="24"/>
    </w:rPr>
  </w:style>
  <w:style w:type="paragraph" w:styleId="ae">
    <w:name w:val="List Paragraph"/>
    <w:basedOn w:val="a0"/>
    <w:qFormat/>
    <w:rsid w:val="00E74DF7"/>
    <w:pPr>
      <w:ind w:firstLineChars="200" w:firstLine="420"/>
    </w:pPr>
  </w:style>
  <w:style w:type="paragraph" w:styleId="af">
    <w:name w:val="Date"/>
    <w:basedOn w:val="a0"/>
    <w:next w:val="a0"/>
    <w:link w:val="af0"/>
    <w:uiPriority w:val="99"/>
    <w:semiHidden/>
    <w:unhideWhenUsed/>
    <w:rsid w:val="00E879AB"/>
    <w:pPr>
      <w:ind w:leftChars="2500" w:left="100"/>
    </w:pPr>
  </w:style>
  <w:style w:type="character" w:customStyle="1" w:styleId="af0">
    <w:name w:val="日期 字符"/>
    <w:basedOn w:val="a1"/>
    <w:link w:val="af"/>
    <w:uiPriority w:val="99"/>
    <w:semiHidden/>
    <w:rsid w:val="00E879AB"/>
    <w:rPr>
      <w:kern w:val="2"/>
      <w:sz w:val="21"/>
      <w:szCs w:val="24"/>
    </w:rPr>
  </w:style>
  <w:style w:type="paragraph" w:customStyle="1" w:styleId="af1">
    <w:name w:val="段"/>
    <w:link w:val="Char"/>
    <w:qFormat/>
    <w:rsid w:val="000A475E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Calibri" w:cs="Times New Roman"/>
    </w:rPr>
  </w:style>
  <w:style w:type="paragraph" w:customStyle="1" w:styleId="a">
    <w:name w:val="注："/>
    <w:next w:val="a0"/>
    <w:qFormat/>
    <w:rsid w:val="00F95E21"/>
    <w:pPr>
      <w:widowControl w:val="0"/>
      <w:numPr>
        <w:numId w:val="16"/>
      </w:numPr>
      <w:autoSpaceDE w:val="0"/>
      <w:autoSpaceDN w:val="0"/>
      <w:jc w:val="both"/>
    </w:pPr>
    <w:rPr>
      <w:rFonts w:ascii="宋体" w:eastAsia="宋体" w:hAnsi="Calibri" w:cs="Times New Roman"/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qFormat/>
    <w:rsid w:val="00C20C3A"/>
    <w:pPr>
      <w:widowControl/>
      <w:spacing w:before="160"/>
      <w:jc w:val="left"/>
    </w:pPr>
    <w:rPr>
      <w:rFonts w:ascii="Helvetica Neue" w:eastAsia="宋体" w:hAnsi="Helvetica Neue" w:cs="Arial Unicode MS"/>
      <w:color w:val="000000"/>
      <w:kern w:val="0"/>
      <w:lang w:val="zh-CN"/>
    </w:rPr>
  </w:style>
  <w:style w:type="character" w:customStyle="1" w:styleId="af3">
    <w:name w:val="批注文字 字符"/>
    <w:basedOn w:val="a1"/>
    <w:link w:val="af2"/>
    <w:uiPriority w:val="99"/>
    <w:semiHidden/>
    <w:qFormat/>
    <w:rsid w:val="00C20C3A"/>
    <w:rPr>
      <w:rFonts w:ascii="Helvetica Neue" w:eastAsia="宋体" w:hAnsi="Helvetica Neue" w:cs="Arial Unicode MS"/>
      <w:color w:val="000000"/>
      <w:sz w:val="21"/>
      <w:szCs w:val="24"/>
      <w:lang w:val="zh-CN"/>
    </w:rPr>
  </w:style>
  <w:style w:type="character" w:customStyle="1" w:styleId="Char">
    <w:name w:val="段 Char"/>
    <w:link w:val="af1"/>
    <w:qFormat/>
    <w:locked/>
    <w:rsid w:val="00B9069F"/>
    <w:rPr>
      <w:rFonts w:ascii="宋体" w:eastAsia="宋体" w:hAnsi="Calibri" w:cs="Times New Roman"/>
    </w:rPr>
  </w:style>
  <w:style w:type="paragraph" w:customStyle="1" w:styleId="10">
    <w:name w:val="列表段落1"/>
    <w:basedOn w:val="a0"/>
    <w:uiPriority w:val="34"/>
    <w:qFormat/>
    <w:rsid w:val="00B9069F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f4">
    <w:name w:val="annotation reference"/>
    <w:uiPriority w:val="99"/>
    <w:semiHidden/>
    <w:unhideWhenUsed/>
    <w:qFormat/>
    <w:rsid w:val="00B9069F"/>
    <w:rPr>
      <w:sz w:val="21"/>
      <w:szCs w:val="21"/>
    </w:rPr>
  </w:style>
  <w:style w:type="paragraph" w:customStyle="1" w:styleId="af5">
    <w:name w:val="附录章标题"/>
    <w:next w:val="af1"/>
    <w:qFormat/>
    <w:rsid w:val="007936CE"/>
    <w:pPr>
      <w:tabs>
        <w:tab w:val="left" w:pos="360"/>
      </w:tabs>
      <w:wordWrap w:val="0"/>
      <w:overflowPunct w:val="0"/>
      <w:autoSpaceDE w:val="0"/>
      <w:spacing w:beforeLines="100"/>
      <w:jc w:val="both"/>
      <w:outlineLvl w:val="1"/>
    </w:pPr>
    <w:rPr>
      <w:rFonts w:ascii="黑体" w:eastAsia="黑体" w:hAnsi="Times New Roman" w:cs="Times New Roman"/>
      <w:kern w:val="21"/>
      <w:sz w:val="21"/>
    </w:rPr>
  </w:style>
  <w:style w:type="paragraph" w:customStyle="1" w:styleId="af6">
    <w:name w:val="附录表标题"/>
    <w:basedOn w:val="a0"/>
    <w:next w:val="af1"/>
    <w:qFormat/>
    <w:rsid w:val="007936CE"/>
    <w:pPr>
      <w:tabs>
        <w:tab w:val="left" w:pos="180"/>
        <w:tab w:val="left" w:pos="360"/>
      </w:tabs>
      <w:spacing w:beforeLines="50"/>
      <w:jc w:val="center"/>
    </w:pPr>
    <w:rPr>
      <w:rFonts w:ascii="黑体" w:eastAsia="黑体" w:hAnsi="Times New Roman" w:cs="Times New Roman"/>
      <w:szCs w:val="21"/>
    </w:rPr>
  </w:style>
  <w:style w:type="paragraph" w:styleId="af7">
    <w:name w:val="Normal (Web)"/>
    <w:basedOn w:val="a0"/>
    <w:semiHidden/>
    <w:unhideWhenUsed/>
    <w:qFormat/>
    <w:rsid w:val="00361291"/>
    <w:rPr>
      <w:rFonts w:ascii="Times New Roman" w:eastAsia="宋体" w:hAnsi="Times New Roman" w:cs="Times New Roman"/>
      <w:sz w:val="24"/>
      <w:szCs w:val="20"/>
    </w:rPr>
  </w:style>
  <w:style w:type="paragraph" w:styleId="af8">
    <w:name w:val="Revision"/>
    <w:hidden/>
    <w:uiPriority w:val="99"/>
    <w:semiHidden/>
    <w:rsid w:val="000E6D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4D85BA8-1464-44DE-889F-81C636FF81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刘 芷依</cp:lastModifiedBy>
  <cp:revision>2</cp:revision>
  <cp:lastPrinted>2020-05-22T04:54:00Z</cp:lastPrinted>
  <dcterms:created xsi:type="dcterms:W3CDTF">2020-06-10T06:52:00Z</dcterms:created>
  <dcterms:modified xsi:type="dcterms:W3CDTF">2020-06-10T06:52:00Z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