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6A8F" w14:textId="5E2563AC" w:rsidR="00534394" w:rsidRPr="00437EE5" w:rsidRDefault="00437EE5" w:rsidP="00437EE5">
      <w:pPr>
        <w:spacing w:line="520" w:lineRule="exact"/>
        <w:ind w:right="920"/>
        <w:jc w:val="left"/>
        <w:rPr>
          <w:rFonts w:ascii="黑体" w:eastAsia="黑体" w:hAnsi="黑体"/>
          <w:sz w:val="32"/>
          <w:szCs w:val="32"/>
        </w:rPr>
      </w:pPr>
      <w:r w:rsidRPr="00437EE5">
        <w:rPr>
          <w:rFonts w:ascii="黑体" w:eastAsia="黑体" w:hAnsi="黑体" w:hint="eastAsia"/>
          <w:sz w:val="32"/>
          <w:szCs w:val="32"/>
        </w:rPr>
        <w:t>附件</w:t>
      </w:r>
    </w:p>
    <w:p w14:paraId="00B10103" w14:textId="518A8FF0" w:rsidR="00C671DD" w:rsidRPr="00C671DD" w:rsidRDefault="0076192A" w:rsidP="00C671DD">
      <w:pPr>
        <w:spacing w:afterLines="50" w:after="120" w:line="520" w:lineRule="atLeast"/>
        <w:jc w:val="center"/>
        <w:rPr>
          <w:rFonts w:ascii="方正小标宋简体" w:eastAsia="方正小标宋简体" w:hAnsi="黑体"/>
          <w:sz w:val="32"/>
          <w:szCs w:val="32"/>
        </w:rPr>
      </w:pPr>
      <w:r w:rsidRPr="0076192A">
        <w:rPr>
          <w:rFonts w:ascii="方正小标宋简体" w:eastAsia="方正小标宋简体" w:hAnsi="黑体" w:hint="eastAsia"/>
          <w:sz w:val="32"/>
          <w:szCs w:val="32"/>
        </w:rPr>
        <w:t>征订回执单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3"/>
        <w:gridCol w:w="3878"/>
        <w:gridCol w:w="1386"/>
        <w:gridCol w:w="1230"/>
        <w:gridCol w:w="1035"/>
      </w:tblGrid>
      <w:tr w:rsidR="0076192A" w:rsidRPr="0076192A" w14:paraId="16AED9CB" w14:textId="77777777" w:rsidTr="0076192A">
        <w:trPr>
          <w:trHeight w:val="425"/>
        </w:trPr>
        <w:tc>
          <w:tcPr>
            <w:tcW w:w="752" w:type="pct"/>
            <w:gridSpan w:val="2"/>
            <w:vAlign w:val="center"/>
          </w:tcPr>
          <w:p w14:paraId="40D9E98B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订阅单位</w:t>
            </w:r>
          </w:p>
        </w:tc>
        <w:tc>
          <w:tcPr>
            <w:tcW w:w="4247" w:type="pct"/>
            <w:gridSpan w:val="4"/>
            <w:vAlign w:val="center"/>
          </w:tcPr>
          <w:p w14:paraId="02E14208" w14:textId="77777777" w:rsidR="0076192A" w:rsidRPr="0076192A" w:rsidRDefault="0076192A" w:rsidP="001D76EF">
            <w:pPr>
              <w:pStyle w:val="TableParagraph"/>
              <w:spacing w:line="300" w:lineRule="exact"/>
              <w:jc w:val="righ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（加盖公章）</w:t>
            </w:r>
          </w:p>
        </w:tc>
      </w:tr>
      <w:tr w:rsidR="0076192A" w:rsidRPr="0076192A" w14:paraId="50E113F8" w14:textId="77777777" w:rsidTr="0076192A">
        <w:trPr>
          <w:trHeight w:val="425"/>
        </w:trPr>
        <w:tc>
          <w:tcPr>
            <w:tcW w:w="752" w:type="pct"/>
            <w:gridSpan w:val="2"/>
            <w:vAlign w:val="center"/>
          </w:tcPr>
          <w:p w14:paraId="4CE5ECA8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收刊地址</w:t>
            </w:r>
          </w:p>
        </w:tc>
        <w:tc>
          <w:tcPr>
            <w:tcW w:w="4247" w:type="pct"/>
            <w:gridSpan w:val="4"/>
            <w:vAlign w:val="center"/>
          </w:tcPr>
          <w:p w14:paraId="2BB4C472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6192A" w:rsidRPr="0076192A" w14:paraId="595E0344" w14:textId="77777777" w:rsidTr="0076192A">
        <w:trPr>
          <w:trHeight w:val="425"/>
        </w:trPr>
        <w:tc>
          <w:tcPr>
            <w:tcW w:w="752" w:type="pct"/>
            <w:gridSpan w:val="2"/>
            <w:vAlign w:val="center"/>
          </w:tcPr>
          <w:p w14:paraId="65C7E0AA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收 件 人</w:t>
            </w:r>
          </w:p>
        </w:tc>
        <w:tc>
          <w:tcPr>
            <w:tcW w:w="2187" w:type="pct"/>
            <w:vAlign w:val="center"/>
          </w:tcPr>
          <w:p w14:paraId="4002D637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14:paraId="47E0CA81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联系电话</w:t>
            </w:r>
          </w:p>
        </w:tc>
        <w:tc>
          <w:tcPr>
            <w:tcW w:w="1277" w:type="pct"/>
            <w:gridSpan w:val="2"/>
            <w:vAlign w:val="center"/>
          </w:tcPr>
          <w:p w14:paraId="15C59E7E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6192A" w:rsidRPr="0076192A" w14:paraId="661E8664" w14:textId="77777777" w:rsidTr="0076192A">
        <w:trPr>
          <w:trHeight w:val="425"/>
        </w:trPr>
        <w:tc>
          <w:tcPr>
            <w:tcW w:w="752" w:type="pct"/>
            <w:gridSpan w:val="2"/>
            <w:vAlign w:val="center"/>
          </w:tcPr>
          <w:p w14:paraId="06B02A16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电子邮箱</w:t>
            </w:r>
          </w:p>
        </w:tc>
        <w:tc>
          <w:tcPr>
            <w:tcW w:w="2187" w:type="pct"/>
            <w:vAlign w:val="center"/>
          </w:tcPr>
          <w:p w14:paraId="2F4B546D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14:paraId="77F2A98B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联系传真</w:t>
            </w:r>
          </w:p>
        </w:tc>
        <w:tc>
          <w:tcPr>
            <w:tcW w:w="1277" w:type="pct"/>
            <w:gridSpan w:val="2"/>
            <w:vAlign w:val="center"/>
          </w:tcPr>
          <w:p w14:paraId="335F326E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6192A" w:rsidRPr="0076192A" w14:paraId="1AEFD18F" w14:textId="77777777" w:rsidTr="0076192A">
        <w:trPr>
          <w:trHeight w:val="425"/>
        </w:trPr>
        <w:tc>
          <w:tcPr>
            <w:tcW w:w="752" w:type="pct"/>
            <w:gridSpan w:val="2"/>
            <w:vAlign w:val="center"/>
          </w:tcPr>
          <w:p w14:paraId="3C16A1C4" w14:textId="77777777" w:rsidR="0076192A" w:rsidRPr="0076192A" w:rsidRDefault="0076192A" w:rsidP="001D76EF">
            <w:pPr>
              <w:pStyle w:val="TableParagraph"/>
              <w:tabs>
                <w:tab w:val="left" w:pos="974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手</w:t>
            </w:r>
            <w:r w:rsidRPr="0076192A">
              <w:rPr>
                <w:rFonts w:hint="eastAsia"/>
                <w:sz w:val="22"/>
                <w:szCs w:val="22"/>
              </w:rPr>
              <w:t xml:space="preserve">    </w:t>
            </w:r>
            <w:r w:rsidRPr="0076192A">
              <w:rPr>
                <w:sz w:val="22"/>
                <w:szCs w:val="22"/>
              </w:rPr>
              <w:t>机</w:t>
            </w:r>
          </w:p>
        </w:tc>
        <w:tc>
          <w:tcPr>
            <w:tcW w:w="2187" w:type="pct"/>
            <w:vAlign w:val="center"/>
          </w:tcPr>
          <w:p w14:paraId="4B48A435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pct"/>
            <w:vAlign w:val="center"/>
          </w:tcPr>
          <w:p w14:paraId="3CD07473" w14:textId="65B75C10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6192A">
              <w:rPr>
                <w:rFonts w:hint="eastAsia"/>
                <w:sz w:val="22"/>
                <w:szCs w:val="22"/>
                <w:lang w:val="en-US"/>
              </w:rPr>
              <w:t xml:space="preserve">  </w:t>
            </w:r>
            <w:r w:rsidRPr="0076192A">
              <w:rPr>
                <w:sz w:val="22"/>
                <w:szCs w:val="22"/>
              </w:rPr>
              <w:t>编</w:t>
            </w:r>
          </w:p>
        </w:tc>
        <w:tc>
          <w:tcPr>
            <w:tcW w:w="1277" w:type="pct"/>
            <w:gridSpan w:val="2"/>
            <w:vAlign w:val="center"/>
          </w:tcPr>
          <w:p w14:paraId="24102889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76192A" w:rsidRPr="0076192A" w14:paraId="18D3E576" w14:textId="77777777" w:rsidTr="0076192A">
        <w:trPr>
          <w:trHeight w:val="449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D4720DB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新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书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名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录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C45D75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单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  <w:lang w:val="en-US"/>
              </w:rPr>
              <w:t xml:space="preserve"> </w:t>
            </w: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421A90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订购数量</w:t>
            </w:r>
          </w:p>
        </w:tc>
        <w:tc>
          <w:tcPr>
            <w:tcW w:w="582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7701BD9B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76192A">
              <w:rPr>
                <w:rFonts w:hint="eastAsia"/>
                <w:b/>
                <w:bCs/>
                <w:spacing w:val="-10"/>
                <w:sz w:val="22"/>
                <w:szCs w:val="22"/>
              </w:rPr>
              <w:t>合计</w:t>
            </w:r>
          </w:p>
        </w:tc>
      </w:tr>
      <w:tr w:rsidR="0076192A" w:rsidRPr="0076192A" w14:paraId="3BA76C38" w14:textId="77777777" w:rsidTr="00C77721">
        <w:trPr>
          <w:trHeight w:val="742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14:paraId="1416A6FA" w14:textId="56D4D2E7" w:rsidR="0076192A" w:rsidRPr="0076192A" w:rsidRDefault="004E319B" w:rsidP="001D76EF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  <w:r w:rsidRPr="004E319B">
              <w:rPr>
                <w:rFonts w:hint="eastAsia"/>
                <w:spacing w:val="-2"/>
                <w:sz w:val="22"/>
                <w:szCs w:val="22"/>
              </w:rPr>
              <w:t>《</w:t>
            </w:r>
            <w:r w:rsidRPr="004E319B">
              <w:rPr>
                <w:spacing w:val="-2"/>
                <w:sz w:val="22"/>
                <w:szCs w:val="22"/>
              </w:rPr>
              <w:t>架空线路金具典型缺陷和故障案例剖析》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086C2" w14:textId="01878C87" w:rsidR="0076192A" w:rsidRPr="0076192A" w:rsidRDefault="0002331C" w:rsidP="001D76EF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rFonts w:hint="eastAsia"/>
                <w:spacing w:val="-10"/>
                <w:sz w:val="22"/>
                <w:szCs w:val="22"/>
                <w:lang w:val="en-US"/>
              </w:rPr>
              <w:t>98</w:t>
            </w:r>
            <w:r w:rsidR="0076192A" w:rsidRPr="0076192A">
              <w:rPr>
                <w:rFonts w:hint="eastAsia"/>
                <w:spacing w:val="-10"/>
                <w:sz w:val="22"/>
                <w:szCs w:val="22"/>
                <w:lang w:val="en-US"/>
              </w:rPr>
              <w:t>元</w:t>
            </w:r>
            <w:r w:rsidR="0076192A" w:rsidRPr="0076192A">
              <w:rPr>
                <w:rFonts w:hint="eastAsia"/>
                <w:spacing w:val="-10"/>
                <w:sz w:val="22"/>
                <w:szCs w:val="22"/>
              </w:rPr>
              <w:t>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9452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  <w:vAlign w:val="center"/>
          </w:tcPr>
          <w:p w14:paraId="4F5CF171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76192A" w:rsidRPr="0076192A" w14:paraId="1DB3944F" w14:textId="77777777" w:rsidTr="00C77721">
        <w:trPr>
          <w:trHeight w:val="506"/>
        </w:trPr>
        <w:tc>
          <w:tcPr>
            <w:tcW w:w="5000" w:type="pct"/>
            <w:gridSpan w:val="6"/>
            <w:vAlign w:val="center"/>
          </w:tcPr>
          <w:p w14:paraId="20EF76F7" w14:textId="236B38E1" w:rsidR="0076192A" w:rsidRPr="0076192A" w:rsidRDefault="0076192A" w:rsidP="0076192A">
            <w:pPr>
              <w:pStyle w:val="TableParagraph"/>
              <w:spacing w:line="300" w:lineRule="exact"/>
              <w:ind w:firstLineChars="82" w:firstLine="180"/>
              <w:jc w:val="lef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619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6192A">
              <w:rPr>
                <w:sz w:val="22"/>
                <w:szCs w:val="22"/>
              </w:rPr>
              <w:t>注：2</w:t>
            </w:r>
            <w:r w:rsidR="00CB70D4">
              <w:rPr>
                <w:rFonts w:hint="eastAsia"/>
                <w:sz w:val="22"/>
                <w:szCs w:val="22"/>
                <w:lang w:val="en-US"/>
              </w:rPr>
              <w:t>0</w:t>
            </w:r>
            <w:r w:rsidRPr="0076192A">
              <w:rPr>
                <w:sz w:val="22"/>
                <w:szCs w:val="22"/>
              </w:rPr>
              <w:t>册</w:t>
            </w:r>
            <w:r w:rsidRPr="0076192A">
              <w:rPr>
                <w:rFonts w:hint="eastAsia"/>
                <w:sz w:val="22"/>
                <w:szCs w:val="22"/>
              </w:rPr>
              <w:t>（含）起订，</w:t>
            </w:r>
            <w:r w:rsidRPr="0076192A">
              <w:rPr>
                <w:sz w:val="22"/>
                <w:szCs w:val="22"/>
              </w:rPr>
              <w:t>免邮寄费</w:t>
            </w:r>
            <w:r w:rsidRPr="0076192A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76192A" w:rsidRPr="0076192A" w14:paraId="065BCB35" w14:textId="77777777" w:rsidTr="00C77721">
        <w:trPr>
          <w:trHeight w:val="54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D4D657B" w14:textId="77777777" w:rsidR="0076192A" w:rsidRPr="0076192A" w:rsidRDefault="0076192A" w:rsidP="001D76EF">
            <w:pPr>
              <w:pStyle w:val="TableParagraph"/>
              <w:tabs>
                <w:tab w:val="left" w:pos="2851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金</w:t>
            </w:r>
            <w:r w:rsidRPr="0076192A">
              <w:rPr>
                <w:rFonts w:hint="eastAsia"/>
                <w:sz w:val="22"/>
                <w:szCs w:val="22"/>
              </w:rPr>
              <w:t xml:space="preserve">   </w:t>
            </w:r>
            <w:r w:rsidRPr="0076192A">
              <w:rPr>
                <w:sz w:val="22"/>
                <w:szCs w:val="22"/>
              </w:rPr>
              <w:t>额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</w:tcBorders>
            <w:vAlign w:val="center"/>
          </w:tcPr>
          <w:p w14:paraId="6D3ADDCC" w14:textId="77777777" w:rsidR="0076192A" w:rsidRPr="0076192A" w:rsidRDefault="0076192A" w:rsidP="001D76EF">
            <w:pPr>
              <w:pStyle w:val="TableParagraph"/>
              <w:tabs>
                <w:tab w:val="left" w:pos="2817"/>
              </w:tabs>
              <w:spacing w:line="300" w:lineRule="exact"/>
              <w:jc w:val="left"/>
              <w:rPr>
                <w:sz w:val="22"/>
                <w:szCs w:val="22"/>
                <w:u w:val="single"/>
              </w:rPr>
            </w:pPr>
            <w:r w:rsidRPr="0076192A">
              <w:rPr>
                <w:sz w:val="22"/>
                <w:szCs w:val="22"/>
              </w:rPr>
              <w:t>大写</w:t>
            </w:r>
            <w:r w:rsidRPr="0076192A">
              <w:rPr>
                <w:rFonts w:hint="eastAsia"/>
                <w:sz w:val="22"/>
                <w:szCs w:val="22"/>
              </w:rPr>
              <w:t>：</w:t>
            </w:r>
            <w:r w:rsidRPr="0076192A">
              <w:rPr>
                <w:rFonts w:hint="eastAsia"/>
                <w:sz w:val="22"/>
                <w:szCs w:val="22"/>
                <w:u w:val="single"/>
              </w:rPr>
              <w:t xml:space="preserve">                          </w:t>
            </w:r>
            <w:r w:rsidRPr="0076192A">
              <w:rPr>
                <w:rFonts w:hint="eastAsia"/>
                <w:sz w:val="22"/>
                <w:szCs w:val="22"/>
              </w:rPr>
              <w:t>元，小写：</w:t>
            </w:r>
            <w:r w:rsidRPr="0076192A">
              <w:rPr>
                <w:rFonts w:hint="eastAsia"/>
                <w:sz w:val="22"/>
                <w:szCs w:val="22"/>
                <w:u w:val="single"/>
              </w:rPr>
              <w:t xml:space="preserve">                       </w:t>
            </w:r>
            <w:r w:rsidRPr="0076192A">
              <w:rPr>
                <w:rFonts w:hint="eastAsia"/>
                <w:sz w:val="22"/>
                <w:szCs w:val="22"/>
              </w:rPr>
              <w:t>元</w:t>
            </w:r>
          </w:p>
        </w:tc>
      </w:tr>
      <w:tr w:rsidR="0076192A" w:rsidRPr="0076192A" w14:paraId="477AAAAD" w14:textId="77777777" w:rsidTr="00C77721">
        <w:trPr>
          <w:trHeight w:val="2099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A8F598B" w14:textId="77777777" w:rsidR="0076192A" w:rsidRPr="0076192A" w:rsidRDefault="0076192A" w:rsidP="001D76EF">
            <w:pPr>
              <w:pStyle w:val="TableParagraph"/>
              <w:tabs>
                <w:tab w:val="left" w:pos="834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注意事项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</w:tcBorders>
            <w:vAlign w:val="center"/>
          </w:tcPr>
          <w:p w14:paraId="386AE032" w14:textId="60B7BD82" w:rsidR="0076192A" w:rsidRPr="0076192A" w:rsidRDefault="0076192A" w:rsidP="001D76EF">
            <w:pPr>
              <w:pStyle w:val="TableParagraph"/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76192A">
              <w:rPr>
                <w:sz w:val="22"/>
                <w:szCs w:val="22"/>
              </w:rPr>
              <w:t>报告征订回执表为发书依据，相当于定书合同，具备法律效力，请订书单位认真填写报告征订回执表，本回执表一式两份， 传真件有效，甲、乙双方各执一份。</w:t>
            </w:r>
          </w:p>
          <w:p w14:paraId="7727A891" w14:textId="5D80551A" w:rsidR="0076192A" w:rsidRPr="0076192A" w:rsidRDefault="0076192A" w:rsidP="001D76EF">
            <w:pPr>
              <w:pStyle w:val="TableParagraph"/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76192A">
              <w:rPr>
                <w:sz w:val="22"/>
                <w:szCs w:val="22"/>
              </w:rPr>
              <w:t>订阅单位签署报告征订回执表后5个工作日内将订书款项汇入指定账号，乙方在收款后</w:t>
            </w:r>
            <w:r w:rsidRPr="0076192A">
              <w:rPr>
                <w:rFonts w:hint="eastAsia"/>
                <w:sz w:val="22"/>
                <w:szCs w:val="22"/>
              </w:rPr>
              <w:t>半年</w:t>
            </w:r>
            <w:r w:rsidRPr="0076192A">
              <w:rPr>
                <w:sz w:val="22"/>
                <w:szCs w:val="22"/>
              </w:rPr>
              <w:t>内向甲方开具正式发票，并向订书单位按订阅数量办理邮寄。</w:t>
            </w:r>
          </w:p>
        </w:tc>
      </w:tr>
      <w:tr w:rsidR="0076192A" w:rsidRPr="0076192A" w14:paraId="6E073086" w14:textId="77777777" w:rsidTr="00C77721">
        <w:trPr>
          <w:trHeight w:val="1344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47F28D2F" w14:textId="77777777" w:rsidR="0076192A" w:rsidRPr="0076192A" w:rsidRDefault="0076192A" w:rsidP="001D76EF">
            <w:pPr>
              <w:pStyle w:val="TableParagraph"/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开票信息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</w:tcBorders>
            <w:vAlign w:val="center"/>
          </w:tcPr>
          <w:p w14:paraId="3F1F11DA" w14:textId="77777777" w:rsidR="0076192A" w:rsidRPr="0076192A" w:rsidRDefault="0076192A" w:rsidP="001D76EF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账户名称：</w:t>
            </w:r>
            <w:r w:rsidRPr="0076192A">
              <w:rPr>
                <w:rFonts w:hint="eastAsia"/>
                <w:sz w:val="22"/>
                <w:szCs w:val="22"/>
              </w:rPr>
              <w:t>中能国研（北京）电力科学研究院</w:t>
            </w:r>
          </w:p>
          <w:p w14:paraId="25FCA081" w14:textId="77777777" w:rsidR="0076192A" w:rsidRPr="0076192A" w:rsidRDefault="0076192A" w:rsidP="001D76EF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开 户 行：中国工商银行北京中环广场支行</w:t>
            </w:r>
          </w:p>
          <w:p w14:paraId="67A63334" w14:textId="77777777" w:rsidR="0076192A" w:rsidRPr="0076192A" w:rsidRDefault="0076192A" w:rsidP="001D76EF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 xml:space="preserve">账 </w:t>
            </w:r>
            <w:r w:rsidRPr="0076192A">
              <w:rPr>
                <w:rFonts w:hint="eastAsia"/>
                <w:sz w:val="22"/>
                <w:szCs w:val="22"/>
              </w:rPr>
              <w:t xml:space="preserve">   </w:t>
            </w:r>
            <w:r w:rsidRPr="0076192A">
              <w:rPr>
                <w:sz w:val="22"/>
                <w:szCs w:val="22"/>
              </w:rPr>
              <w:t>号：0200 2095 0920 00</w:t>
            </w:r>
            <w:r w:rsidRPr="0076192A">
              <w:rPr>
                <w:rFonts w:hint="eastAsia"/>
                <w:sz w:val="22"/>
                <w:szCs w:val="22"/>
              </w:rPr>
              <w:t>61</w:t>
            </w:r>
            <w:r w:rsidRPr="0076192A">
              <w:rPr>
                <w:sz w:val="22"/>
                <w:szCs w:val="22"/>
              </w:rPr>
              <w:t xml:space="preserve"> </w:t>
            </w:r>
            <w:r w:rsidRPr="0076192A">
              <w:rPr>
                <w:rFonts w:hint="eastAsia"/>
                <w:sz w:val="22"/>
                <w:szCs w:val="22"/>
              </w:rPr>
              <w:t>213</w:t>
            </w:r>
          </w:p>
        </w:tc>
      </w:tr>
      <w:tr w:rsidR="0076192A" w:rsidRPr="0076192A" w14:paraId="4CA6F621" w14:textId="77777777" w:rsidTr="00C77721">
        <w:trPr>
          <w:trHeight w:val="177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4DD6E55" w14:textId="77777777" w:rsidR="0076192A" w:rsidRPr="0076192A" w:rsidRDefault="0076192A" w:rsidP="001D76EF">
            <w:pPr>
              <w:pStyle w:val="TableParagraph"/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76192A">
              <w:rPr>
                <w:rFonts w:hint="eastAsia"/>
                <w:sz w:val="22"/>
                <w:szCs w:val="22"/>
              </w:rPr>
              <w:t>联系</w:t>
            </w:r>
            <w:r w:rsidRPr="0076192A">
              <w:rPr>
                <w:sz w:val="22"/>
                <w:szCs w:val="22"/>
              </w:rPr>
              <w:t>方式</w:t>
            </w:r>
          </w:p>
        </w:tc>
        <w:tc>
          <w:tcPr>
            <w:tcW w:w="4356" w:type="pct"/>
            <w:gridSpan w:val="5"/>
            <w:tcBorders>
              <w:left w:val="single" w:sz="4" w:space="0" w:color="auto"/>
            </w:tcBorders>
            <w:vAlign w:val="center"/>
          </w:tcPr>
          <w:p w14:paraId="1203783B" w14:textId="6E3FCE0A" w:rsidR="005C77DD" w:rsidRPr="005C77DD" w:rsidRDefault="005C77DD" w:rsidP="005C77DD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5C77DD">
              <w:rPr>
                <w:rFonts w:hint="eastAsia"/>
                <w:sz w:val="22"/>
                <w:szCs w:val="22"/>
              </w:rPr>
              <w:t>联系人：</w:t>
            </w:r>
            <w:r w:rsidR="004E319B" w:rsidRPr="005C77DD">
              <w:rPr>
                <w:sz w:val="22"/>
                <w:szCs w:val="22"/>
              </w:rPr>
              <w:t xml:space="preserve">吴  琼  18818909018 </w:t>
            </w:r>
          </w:p>
          <w:p w14:paraId="1F892C32" w14:textId="6C5D0433" w:rsidR="005C77DD" w:rsidRDefault="005C77DD" w:rsidP="005C77DD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5C77DD">
              <w:rPr>
                <w:sz w:val="22"/>
                <w:szCs w:val="22"/>
              </w:rPr>
              <w:t xml:space="preserve">        </w:t>
            </w:r>
            <w:r w:rsidR="004E319B" w:rsidRPr="005C77DD">
              <w:rPr>
                <w:rFonts w:hint="eastAsia"/>
                <w:sz w:val="22"/>
                <w:szCs w:val="22"/>
              </w:rPr>
              <w:t xml:space="preserve">廖嘉欣　</w:t>
            </w:r>
            <w:r w:rsidR="004E319B" w:rsidRPr="005C77DD">
              <w:rPr>
                <w:sz w:val="22"/>
                <w:szCs w:val="22"/>
              </w:rPr>
              <w:t>15920955665</w:t>
            </w:r>
          </w:p>
          <w:p w14:paraId="3869EAC3" w14:textId="7D9C6631" w:rsidR="0076192A" w:rsidRPr="0076192A" w:rsidRDefault="0076192A" w:rsidP="005C77DD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76192A">
              <w:rPr>
                <w:rFonts w:hint="eastAsia"/>
                <w:sz w:val="22"/>
                <w:szCs w:val="22"/>
              </w:rPr>
              <w:t>邮   箱：</w:t>
            </w:r>
            <w:r w:rsidR="004E319B">
              <w:rPr>
                <w:sz w:val="22"/>
                <w:szCs w:val="22"/>
                <w:lang w:val="en-US"/>
              </w:rPr>
              <w:t>wuqiong</w:t>
            </w:r>
            <w:r w:rsidRPr="0076192A">
              <w:rPr>
                <w:rFonts w:hint="eastAsia"/>
                <w:sz w:val="22"/>
                <w:szCs w:val="22"/>
              </w:rPr>
              <w:t>@eptc.org.cn</w:t>
            </w:r>
            <w:r w:rsidR="005C77DD" w:rsidRPr="0076192A">
              <w:rPr>
                <w:sz w:val="22"/>
                <w:szCs w:val="22"/>
              </w:rPr>
              <w:t xml:space="preserve"> </w:t>
            </w:r>
          </w:p>
          <w:p w14:paraId="52601F8B" w14:textId="5A61B98B" w:rsidR="0076192A" w:rsidRPr="0076192A" w:rsidRDefault="0076192A" w:rsidP="001D76EF">
            <w:pPr>
              <w:pStyle w:val="TableParagraph"/>
              <w:spacing w:line="360" w:lineRule="exact"/>
              <w:rPr>
                <w:sz w:val="22"/>
                <w:szCs w:val="22"/>
              </w:rPr>
            </w:pPr>
            <w:r w:rsidRPr="0076192A">
              <w:rPr>
                <w:sz w:val="22"/>
                <w:szCs w:val="22"/>
              </w:rPr>
              <w:t>地</w:t>
            </w:r>
            <w:r w:rsidRPr="0076192A">
              <w:rPr>
                <w:rFonts w:hint="eastAsia"/>
                <w:sz w:val="22"/>
                <w:szCs w:val="22"/>
              </w:rPr>
              <w:t xml:space="preserve">   </w:t>
            </w:r>
            <w:r w:rsidRPr="0076192A">
              <w:rPr>
                <w:sz w:val="22"/>
                <w:szCs w:val="22"/>
              </w:rPr>
              <w:t>址：</w:t>
            </w:r>
            <w:r w:rsidR="005C77DD" w:rsidRPr="005C77DD">
              <w:rPr>
                <w:rFonts w:hint="eastAsia"/>
                <w:sz w:val="22"/>
                <w:szCs w:val="22"/>
              </w:rPr>
              <w:t>广州市天河区中山大道</w:t>
            </w:r>
            <w:r w:rsidR="005C77DD" w:rsidRPr="005C77DD">
              <w:rPr>
                <w:sz w:val="22"/>
                <w:szCs w:val="22"/>
              </w:rPr>
              <w:t>1001号二楼（骐丰科技园）278室</w:t>
            </w:r>
            <w:r w:rsidRPr="0076192A">
              <w:rPr>
                <w:sz w:val="22"/>
                <w:szCs w:val="22"/>
              </w:rPr>
              <w:t>（</w:t>
            </w:r>
            <w:r w:rsidR="005C77DD">
              <w:rPr>
                <w:rFonts w:hint="eastAsia"/>
                <w:sz w:val="22"/>
                <w:szCs w:val="22"/>
              </w:rPr>
              <w:t>510000</w:t>
            </w:r>
            <w:r w:rsidRPr="0076192A">
              <w:rPr>
                <w:sz w:val="22"/>
                <w:szCs w:val="22"/>
              </w:rPr>
              <w:t>）</w:t>
            </w:r>
          </w:p>
        </w:tc>
      </w:tr>
    </w:tbl>
    <w:p w14:paraId="613352FF" w14:textId="138F6F64" w:rsidR="006011D9" w:rsidRPr="0076192A" w:rsidRDefault="006011D9" w:rsidP="006011D9">
      <w:pPr>
        <w:spacing w:afterLines="50" w:after="120"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sectPr w:rsidR="006011D9" w:rsidRPr="0076192A" w:rsidSect="008067F2">
      <w:footerReference w:type="even" r:id="rId9"/>
      <w:footerReference w:type="default" r:id="rId10"/>
      <w:pgSz w:w="11906" w:h="16838"/>
      <w:pgMar w:top="2098" w:right="1531" w:bottom="1985" w:left="1531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6EAF" w14:textId="77777777" w:rsidR="00601D86" w:rsidRDefault="00601D86">
      <w:r>
        <w:separator/>
      </w:r>
    </w:p>
  </w:endnote>
  <w:endnote w:type="continuationSeparator" w:id="0">
    <w:p w14:paraId="23301855" w14:textId="77777777" w:rsidR="00601D86" w:rsidRDefault="0060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205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49CD56" w14:textId="77777777" w:rsidR="000F7677" w:rsidRPr="00A70F40" w:rsidRDefault="000F7677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 w:rsidRPr="00A70F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0F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70F40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A70F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2633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0D2694" w14:textId="77777777" w:rsidR="000F7677" w:rsidRPr="002D6823" w:rsidRDefault="000F7677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D68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68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D6823"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 w:rsidRPr="002D68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3359" w14:textId="77777777" w:rsidR="00601D86" w:rsidRDefault="00601D86">
      <w:r>
        <w:separator/>
      </w:r>
    </w:p>
  </w:footnote>
  <w:footnote w:type="continuationSeparator" w:id="0">
    <w:p w14:paraId="125490BE" w14:textId="77777777" w:rsidR="00601D86" w:rsidRDefault="0060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C6F68C"/>
    <w:multiLevelType w:val="singleLevel"/>
    <w:tmpl w:val="BEC6F6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16E4B8A"/>
    <w:multiLevelType w:val="singleLevel"/>
    <w:tmpl w:val="F16E4B8A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2" w15:restartNumberingAfterBreak="0">
    <w:nsid w:val="F690DC95"/>
    <w:multiLevelType w:val="singleLevel"/>
    <w:tmpl w:val="F690DC95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suff w:val="nothing"/>
      <w:lvlText w:val="表%1.%2　"/>
      <w:lvlJc w:val="left"/>
      <w:pPr>
        <w:ind w:left="3403" w:hanging="567"/>
      </w:p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8" w15:restartNumberingAfterBreak="0">
    <w:nsid w:val="05F0BD83"/>
    <w:multiLevelType w:val="singleLevel"/>
    <w:tmpl w:val="05F0BD83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9" w15:restartNumberingAfterBreak="0">
    <w:nsid w:val="06481C7F"/>
    <w:multiLevelType w:val="hybridMultilevel"/>
    <w:tmpl w:val="DFA6703A"/>
    <w:lvl w:ilvl="0" w:tplc="FDF8DD3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E9BC268"/>
    <w:multiLevelType w:val="singleLevel"/>
    <w:tmpl w:val="0E9BC268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1" w15:restartNumberingAfterBreak="0">
    <w:nsid w:val="2170D823"/>
    <w:multiLevelType w:val="singleLevel"/>
    <w:tmpl w:val="2170D823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</w:abstractNum>
  <w:abstractNum w:abstractNumId="13" w15:restartNumberingAfterBreak="0">
    <w:nsid w:val="288F724B"/>
    <w:multiLevelType w:val="singleLevel"/>
    <w:tmpl w:val="288F724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4" w15:restartNumberingAfterBreak="0">
    <w:nsid w:val="37578471"/>
    <w:multiLevelType w:val="singleLevel"/>
    <w:tmpl w:val="37578471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15" w15:restartNumberingAfterBreak="0">
    <w:nsid w:val="4DFF03BA"/>
    <w:multiLevelType w:val="hybridMultilevel"/>
    <w:tmpl w:val="4DC84826"/>
    <w:lvl w:ilvl="0" w:tplc="A83EE090">
      <w:start w:val="3"/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7" w15:restartNumberingAfterBreak="0">
    <w:nsid w:val="56A532BD"/>
    <w:multiLevelType w:val="hybridMultilevel"/>
    <w:tmpl w:val="5492EC1E"/>
    <w:lvl w:ilvl="0" w:tplc="7528076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8" w15:restartNumberingAfterBreak="0">
    <w:nsid w:val="5B564A55"/>
    <w:multiLevelType w:val="singleLevel"/>
    <w:tmpl w:val="5B564A5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19" w15:restartNumberingAfterBreak="0">
    <w:nsid w:val="5B7C1CE2"/>
    <w:multiLevelType w:val="singleLevel"/>
    <w:tmpl w:val="5B7C1CE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0" w15:restartNumberingAfterBreak="0">
    <w:nsid w:val="5B7C1E46"/>
    <w:multiLevelType w:val="singleLevel"/>
    <w:tmpl w:val="5B7C1E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 w15:restartNumberingAfterBreak="0">
    <w:nsid w:val="5ECB62B2"/>
    <w:multiLevelType w:val="singleLevel"/>
    <w:tmpl w:val="5ECB62B2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4"/>
    <w:lvlOverride w:ilvl="0">
      <w:startOverride w:val="6"/>
    </w:lvlOverride>
  </w:num>
  <w:num w:numId="8">
    <w:abstractNumId w:val="19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118B"/>
    <w:rsid w:val="00006004"/>
    <w:rsid w:val="000064F5"/>
    <w:rsid w:val="00007401"/>
    <w:rsid w:val="00013869"/>
    <w:rsid w:val="0002331C"/>
    <w:rsid w:val="00024AAB"/>
    <w:rsid w:val="0002725A"/>
    <w:rsid w:val="00034DF6"/>
    <w:rsid w:val="00047582"/>
    <w:rsid w:val="00051DB0"/>
    <w:rsid w:val="000532B5"/>
    <w:rsid w:val="000551BE"/>
    <w:rsid w:val="000759A4"/>
    <w:rsid w:val="00084D17"/>
    <w:rsid w:val="00085626"/>
    <w:rsid w:val="00085EF3"/>
    <w:rsid w:val="00087717"/>
    <w:rsid w:val="000A3AE0"/>
    <w:rsid w:val="000A475E"/>
    <w:rsid w:val="000B5644"/>
    <w:rsid w:val="000C2198"/>
    <w:rsid w:val="000C2AC4"/>
    <w:rsid w:val="000D47F6"/>
    <w:rsid w:val="000E4C04"/>
    <w:rsid w:val="000E7371"/>
    <w:rsid w:val="000F2334"/>
    <w:rsid w:val="000F7677"/>
    <w:rsid w:val="00112026"/>
    <w:rsid w:val="001270E1"/>
    <w:rsid w:val="00127989"/>
    <w:rsid w:val="00136285"/>
    <w:rsid w:val="001369A7"/>
    <w:rsid w:val="0014509B"/>
    <w:rsid w:val="00167A8D"/>
    <w:rsid w:val="001721A9"/>
    <w:rsid w:val="00176F9E"/>
    <w:rsid w:val="00181BA9"/>
    <w:rsid w:val="0018230D"/>
    <w:rsid w:val="0019237D"/>
    <w:rsid w:val="00193977"/>
    <w:rsid w:val="001A4657"/>
    <w:rsid w:val="001B2674"/>
    <w:rsid w:val="001C6C3E"/>
    <w:rsid w:val="001C7CB2"/>
    <w:rsid w:val="001D200F"/>
    <w:rsid w:val="001E6507"/>
    <w:rsid w:val="001F219C"/>
    <w:rsid w:val="001F7578"/>
    <w:rsid w:val="00202FB6"/>
    <w:rsid w:val="002075E5"/>
    <w:rsid w:val="002133D6"/>
    <w:rsid w:val="00222B98"/>
    <w:rsid w:val="0022416D"/>
    <w:rsid w:val="002258FB"/>
    <w:rsid w:val="00243484"/>
    <w:rsid w:val="00251AFF"/>
    <w:rsid w:val="00264FE5"/>
    <w:rsid w:val="0026591B"/>
    <w:rsid w:val="00273EC4"/>
    <w:rsid w:val="00290905"/>
    <w:rsid w:val="002959F2"/>
    <w:rsid w:val="002A0787"/>
    <w:rsid w:val="002D590B"/>
    <w:rsid w:val="002D5931"/>
    <w:rsid w:val="002D6823"/>
    <w:rsid w:val="002F0D29"/>
    <w:rsid w:val="002F7F38"/>
    <w:rsid w:val="00300F7B"/>
    <w:rsid w:val="00302F32"/>
    <w:rsid w:val="00303CDE"/>
    <w:rsid w:val="00311EE9"/>
    <w:rsid w:val="003160B6"/>
    <w:rsid w:val="0032526A"/>
    <w:rsid w:val="003312DE"/>
    <w:rsid w:val="003319DD"/>
    <w:rsid w:val="003374A0"/>
    <w:rsid w:val="0034420A"/>
    <w:rsid w:val="003563B9"/>
    <w:rsid w:val="00361291"/>
    <w:rsid w:val="00363F1C"/>
    <w:rsid w:val="00370B30"/>
    <w:rsid w:val="003746FE"/>
    <w:rsid w:val="003775D6"/>
    <w:rsid w:val="00380051"/>
    <w:rsid w:val="00385613"/>
    <w:rsid w:val="00393003"/>
    <w:rsid w:val="00396CB2"/>
    <w:rsid w:val="00397652"/>
    <w:rsid w:val="003C74ED"/>
    <w:rsid w:val="003E1398"/>
    <w:rsid w:val="003E2886"/>
    <w:rsid w:val="00402F93"/>
    <w:rsid w:val="004043C5"/>
    <w:rsid w:val="004050D9"/>
    <w:rsid w:val="004117CE"/>
    <w:rsid w:val="004123A5"/>
    <w:rsid w:val="00427583"/>
    <w:rsid w:val="00437EE5"/>
    <w:rsid w:val="00452920"/>
    <w:rsid w:val="00454DBF"/>
    <w:rsid w:val="004574C9"/>
    <w:rsid w:val="00461270"/>
    <w:rsid w:val="004713D2"/>
    <w:rsid w:val="00474108"/>
    <w:rsid w:val="004805FC"/>
    <w:rsid w:val="00481507"/>
    <w:rsid w:val="004872E0"/>
    <w:rsid w:val="004938A9"/>
    <w:rsid w:val="004A554A"/>
    <w:rsid w:val="004A7B51"/>
    <w:rsid w:val="004B3D22"/>
    <w:rsid w:val="004D16FA"/>
    <w:rsid w:val="004E2EF0"/>
    <w:rsid w:val="004E319B"/>
    <w:rsid w:val="004E380C"/>
    <w:rsid w:val="004E6554"/>
    <w:rsid w:val="004E65D9"/>
    <w:rsid w:val="004E7B4D"/>
    <w:rsid w:val="0050063D"/>
    <w:rsid w:val="005266D0"/>
    <w:rsid w:val="00530B70"/>
    <w:rsid w:val="005337B3"/>
    <w:rsid w:val="00534394"/>
    <w:rsid w:val="00541451"/>
    <w:rsid w:val="00542FA1"/>
    <w:rsid w:val="00545CA1"/>
    <w:rsid w:val="00554E76"/>
    <w:rsid w:val="00556980"/>
    <w:rsid w:val="0056737B"/>
    <w:rsid w:val="005732E8"/>
    <w:rsid w:val="00574692"/>
    <w:rsid w:val="00574CCA"/>
    <w:rsid w:val="005824C0"/>
    <w:rsid w:val="005852CE"/>
    <w:rsid w:val="00587A16"/>
    <w:rsid w:val="005924A8"/>
    <w:rsid w:val="00595E65"/>
    <w:rsid w:val="005A7CA9"/>
    <w:rsid w:val="005B5CFA"/>
    <w:rsid w:val="005C77DD"/>
    <w:rsid w:val="005E030F"/>
    <w:rsid w:val="005E3736"/>
    <w:rsid w:val="005F13C9"/>
    <w:rsid w:val="005F65EC"/>
    <w:rsid w:val="006011D9"/>
    <w:rsid w:val="00601D86"/>
    <w:rsid w:val="006052DA"/>
    <w:rsid w:val="00612C3B"/>
    <w:rsid w:val="0061469D"/>
    <w:rsid w:val="00616F83"/>
    <w:rsid w:val="0062679B"/>
    <w:rsid w:val="00630854"/>
    <w:rsid w:val="006326E1"/>
    <w:rsid w:val="006350E3"/>
    <w:rsid w:val="00645805"/>
    <w:rsid w:val="00647761"/>
    <w:rsid w:val="0066260D"/>
    <w:rsid w:val="006633F6"/>
    <w:rsid w:val="00667D4C"/>
    <w:rsid w:val="006700FB"/>
    <w:rsid w:val="00672A06"/>
    <w:rsid w:val="00676D5B"/>
    <w:rsid w:val="00676F24"/>
    <w:rsid w:val="00677EA3"/>
    <w:rsid w:val="00693E50"/>
    <w:rsid w:val="006959DA"/>
    <w:rsid w:val="006A17C4"/>
    <w:rsid w:val="006A5DC8"/>
    <w:rsid w:val="006B191F"/>
    <w:rsid w:val="006B7122"/>
    <w:rsid w:val="006C2244"/>
    <w:rsid w:val="006C402B"/>
    <w:rsid w:val="006C6EB2"/>
    <w:rsid w:val="006D2519"/>
    <w:rsid w:val="006E1946"/>
    <w:rsid w:val="006E28D0"/>
    <w:rsid w:val="006E3F6D"/>
    <w:rsid w:val="006E5412"/>
    <w:rsid w:val="006E7DF4"/>
    <w:rsid w:val="006F6363"/>
    <w:rsid w:val="00705027"/>
    <w:rsid w:val="00710C10"/>
    <w:rsid w:val="00717E45"/>
    <w:rsid w:val="007273F2"/>
    <w:rsid w:val="00736A2C"/>
    <w:rsid w:val="0073720A"/>
    <w:rsid w:val="00740443"/>
    <w:rsid w:val="00746B0F"/>
    <w:rsid w:val="00756D80"/>
    <w:rsid w:val="007579C6"/>
    <w:rsid w:val="00760C34"/>
    <w:rsid w:val="0076192A"/>
    <w:rsid w:val="00763B32"/>
    <w:rsid w:val="007664D4"/>
    <w:rsid w:val="00775CA1"/>
    <w:rsid w:val="00780E51"/>
    <w:rsid w:val="007915E3"/>
    <w:rsid w:val="00793120"/>
    <w:rsid w:val="007936CE"/>
    <w:rsid w:val="0079761D"/>
    <w:rsid w:val="007A1700"/>
    <w:rsid w:val="007A1DF7"/>
    <w:rsid w:val="007A452A"/>
    <w:rsid w:val="007B787E"/>
    <w:rsid w:val="007C244F"/>
    <w:rsid w:val="007D6BAC"/>
    <w:rsid w:val="007E220F"/>
    <w:rsid w:val="007E63F5"/>
    <w:rsid w:val="007F7101"/>
    <w:rsid w:val="00801B73"/>
    <w:rsid w:val="008067F2"/>
    <w:rsid w:val="00821910"/>
    <w:rsid w:val="008354A8"/>
    <w:rsid w:val="00842F30"/>
    <w:rsid w:val="0084325C"/>
    <w:rsid w:val="00847A6F"/>
    <w:rsid w:val="00867843"/>
    <w:rsid w:val="008744DB"/>
    <w:rsid w:val="0088500E"/>
    <w:rsid w:val="008A01AD"/>
    <w:rsid w:val="008A2FDC"/>
    <w:rsid w:val="008B3A14"/>
    <w:rsid w:val="008C389F"/>
    <w:rsid w:val="008C61A9"/>
    <w:rsid w:val="008D31AB"/>
    <w:rsid w:val="008D5489"/>
    <w:rsid w:val="008F4EF5"/>
    <w:rsid w:val="009049BA"/>
    <w:rsid w:val="00905186"/>
    <w:rsid w:val="00907AA8"/>
    <w:rsid w:val="00921821"/>
    <w:rsid w:val="0092399E"/>
    <w:rsid w:val="00923C32"/>
    <w:rsid w:val="00924636"/>
    <w:rsid w:val="00925945"/>
    <w:rsid w:val="00925B3D"/>
    <w:rsid w:val="00926131"/>
    <w:rsid w:val="00926E8F"/>
    <w:rsid w:val="009275DE"/>
    <w:rsid w:val="00946D22"/>
    <w:rsid w:val="00951F60"/>
    <w:rsid w:val="00952B09"/>
    <w:rsid w:val="009546AC"/>
    <w:rsid w:val="009678A1"/>
    <w:rsid w:val="0099197F"/>
    <w:rsid w:val="009A3F42"/>
    <w:rsid w:val="009B0095"/>
    <w:rsid w:val="009C0860"/>
    <w:rsid w:val="009C478B"/>
    <w:rsid w:val="009C4F98"/>
    <w:rsid w:val="009E49C9"/>
    <w:rsid w:val="009F4CA8"/>
    <w:rsid w:val="00A01D39"/>
    <w:rsid w:val="00A11106"/>
    <w:rsid w:val="00A117D3"/>
    <w:rsid w:val="00A11BEA"/>
    <w:rsid w:val="00A13388"/>
    <w:rsid w:val="00A13EC7"/>
    <w:rsid w:val="00A14EA8"/>
    <w:rsid w:val="00A21661"/>
    <w:rsid w:val="00A23F0F"/>
    <w:rsid w:val="00A32A99"/>
    <w:rsid w:val="00A3337F"/>
    <w:rsid w:val="00A54A8F"/>
    <w:rsid w:val="00A602C1"/>
    <w:rsid w:val="00A709EE"/>
    <w:rsid w:val="00A70F40"/>
    <w:rsid w:val="00A80407"/>
    <w:rsid w:val="00A8619C"/>
    <w:rsid w:val="00A8788E"/>
    <w:rsid w:val="00A93F3A"/>
    <w:rsid w:val="00AB3C8B"/>
    <w:rsid w:val="00AC0B84"/>
    <w:rsid w:val="00AC4DD6"/>
    <w:rsid w:val="00AD5E03"/>
    <w:rsid w:val="00AE07C2"/>
    <w:rsid w:val="00AE66FB"/>
    <w:rsid w:val="00AF3928"/>
    <w:rsid w:val="00B01145"/>
    <w:rsid w:val="00B0316E"/>
    <w:rsid w:val="00B05E8A"/>
    <w:rsid w:val="00B13998"/>
    <w:rsid w:val="00B150EA"/>
    <w:rsid w:val="00B15A62"/>
    <w:rsid w:val="00B15F57"/>
    <w:rsid w:val="00B17F3B"/>
    <w:rsid w:val="00B264CB"/>
    <w:rsid w:val="00B444EC"/>
    <w:rsid w:val="00B510EA"/>
    <w:rsid w:val="00B54958"/>
    <w:rsid w:val="00B60255"/>
    <w:rsid w:val="00B64C66"/>
    <w:rsid w:val="00B67F3E"/>
    <w:rsid w:val="00B86096"/>
    <w:rsid w:val="00B878E2"/>
    <w:rsid w:val="00B9069F"/>
    <w:rsid w:val="00BA0B3B"/>
    <w:rsid w:val="00BA7AE1"/>
    <w:rsid w:val="00BB5BA3"/>
    <w:rsid w:val="00BC5814"/>
    <w:rsid w:val="00BD02AA"/>
    <w:rsid w:val="00BD0CE1"/>
    <w:rsid w:val="00BD4115"/>
    <w:rsid w:val="00BE1B70"/>
    <w:rsid w:val="00BE2112"/>
    <w:rsid w:val="00BE69F7"/>
    <w:rsid w:val="00BF0802"/>
    <w:rsid w:val="00C010A7"/>
    <w:rsid w:val="00C103FD"/>
    <w:rsid w:val="00C16558"/>
    <w:rsid w:val="00C20C3A"/>
    <w:rsid w:val="00C26E71"/>
    <w:rsid w:val="00C3532D"/>
    <w:rsid w:val="00C353C0"/>
    <w:rsid w:val="00C36691"/>
    <w:rsid w:val="00C37BB6"/>
    <w:rsid w:val="00C427F6"/>
    <w:rsid w:val="00C43E7C"/>
    <w:rsid w:val="00C46DF3"/>
    <w:rsid w:val="00C4790B"/>
    <w:rsid w:val="00C51754"/>
    <w:rsid w:val="00C52103"/>
    <w:rsid w:val="00C61C2F"/>
    <w:rsid w:val="00C63F92"/>
    <w:rsid w:val="00C656EC"/>
    <w:rsid w:val="00C671DD"/>
    <w:rsid w:val="00C67A52"/>
    <w:rsid w:val="00C71895"/>
    <w:rsid w:val="00C71C14"/>
    <w:rsid w:val="00C73BB6"/>
    <w:rsid w:val="00C765F7"/>
    <w:rsid w:val="00C7688E"/>
    <w:rsid w:val="00C776A3"/>
    <w:rsid w:val="00C77721"/>
    <w:rsid w:val="00C81290"/>
    <w:rsid w:val="00C86567"/>
    <w:rsid w:val="00C93740"/>
    <w:rsid w:val="00C96F73"/>
    <w:rsid w:val="00CA0E98"/>
    <w:rsid w:val="00CA3B15"/>
    <w:rsid w:val="00CB06F3"/>
    <w:rsid w:val="00CB0B23"/>
    <w:rsid w:val="00CB3F04"/>
    <w:rsid w:val="00CB70D4"/>
    <w:rsid w:val="00CC5A18"/>
    <w:rsid w:val="00CC6481"/>
    <w:rsid w:val="00CD2569"/>
    <w:rsid w:val="00CE190D"/>
    <w:rsid w:val="00CE5B46"/>
    <w:rsid w:val="00CE73FC"/>
    <w:rsid w:val="00CE745C"/>
    <w:rsid w:val="00CF17FC"/>
    <w:rsid w:val="00CF1E92"/>
    <w:rsid w:val="00CF384C"/>
    <w:rsid w:val="00D1146E"/>
    <w:rsid w:val="00D14380"/>
    <w:rsid w:val="00D223FC"/>
    <w:rsid w:val="00D26F6A"/>
    <w:rsid w:val="00D3158E"/>
    <w:rsid w:val="00D33A4A"/>
    <w:rsid w:val="00D3666C"/>
    <w:rsid w:val="00D423F9"/>
    <w:rsid w:val="00D4364F"/>
    <w:rsid w:val="00D460C1"/>
    <w:rsid w:val="00D525F6"/>
    <w:rsid w:val="00D55B97"/>
    <w:rsid w:val="00D72060"/>
    <w:rsid w:val="00D744E8"/>
    <w:rsid w:val="00D75B07"/>
    <w:rsid w:val="00DA6E62"/>
    <w:rsid w:val="00DB6186"/>
    <w:rsid w:val="00DC5DBB"/>
    <w:rsid w:val="00DC7786"/>
    <w:rsid w:val="00DC7E2F"/>
    <w:rsid w:val="00DE49AE"/>
    <w:rsid w:val="00E00C30"/>
    <w:rsid w:val="00E11107"/>
    <w:rsid w:val="00E111FF"/>
    <w:rsid w:val="00E150D3"/>
    <w:rsid w:val="00E21D93"/>
    <w:rsid w:val="00E2512D"/>
    <w:rsid w:val="00E32F7B"/>
    <w:rsid w:val="00E36F71"/>
    <w:rsid w:val="00E41486"/>
    <w:rsid w:val="00E42519"/>
    <w:rsid w:val="00E51D0D"/>
    <w:rsid w:val="00E564EB"/>
    <w:rsid w:val="00E6177D"/>
    <w:rsid w:val="00E64116"/>
    <w:rsid w:val="00E74DF7"/>
    <w:rsid w:val="00E7544D"/>
    <w:rsid w:val="00E86A4C"/>
    <w:rsid w:val="00E879AB"/>
    <w:rsid w:val="00E90F22"/>
    <w:rsid w:val="00E977C0"/>
    <w:rsid w:val="00EA24A7"/>
    <w:rsid w:val="00EB0E27"/>
    <w:rsid w:val="00EC1763"/>
    <w:rsid w:val="00ED00D9"/>
    <w:rsid w:val="00EF5832"/>
    <w:rsid w:val="00F02F33"/>
    <w:rsid w:val="00F04816"/>
    <w:rsid w:val="00F04C1B"/>
    <w:rsid w:val="00F071C2"/>
    <w:rsid w:val="00F20FDF"/>
    <w:rsid w:val="00F30364"/>
    <w:rsid w:val="00F32F16"/>
    <w:rsid w:val="00F36A36"/>
    <w:rsid w:val="00F44EB6"/>
    <w:rsid w:val="00F512E9"/>
    <w:rsid w:val="00F530B3"/>
    <w:rsid w:val="00F57338"/>
    <w:rsid w:val="00F66679"/>
    <w:rsid w:val="00F76CD7"/>
    <w:rsid w:val="00F84DB7"/>
    <w:rsid w:val="00F941F9"/>
    <w:rsid w:val="00F95E21"/>
    <w:rsid w:val="00FA0534"/>
    <w:rsid w:val="00FA2625"/>
    <w:rsid w:val="00FA3222"/>
    <w:rsid w:val="00FA3F50"/>
    <w:rsid w:val="00FA43EE"/>
    <w:rsid w:val="00FA45AE"/>
    <w:rsid w:val="00FA769C"/>
    <w:rsid w:val="00FB0D86"/>
    <w:rsid w:val="00FB58F6"/>
    <w:rsid w:val="00FC58B5"/>
    <w:rsid w:val="00FD3282"/>
    <w:rsid w:val="00FE0111"/>
    <w:rsid w:val="00FE2345"/>
    <w:rsid w:val="00FE38E1"/>
    <w:rsid w:val="00FE5E6A"/>
    <w:rsid w:val="00FE789C"/>
    <w:rsid w:val="00FF28E1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18511BB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9F2D30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9941945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EEF62A3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4B0F5F"/>
  <w15:docId w15:val="{888E817D-AA70-4E58-9C85-589D68D9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9">
    <w:name w:val="页眉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 w:val="18"/>
      <w:szCs w:val="18"/>
    </w:rPr>
  </w:style>
  <w:style w:type="character" w:customStyle="1" w:styleId="diff">
    <w:name w:val="diff"/>
    <w:basedOn w:val="a1"/>
    <w:qFormat/>
  </w:style>
  <w:style w:type="character" w:customStyle="1" w:styleId="font01">
    <w:name w:val="font01"/>
    <w:basedOn w:val="a1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styleId="ac">
    <w:name w:val="Hyperlink"/>
    <w:uiPriority w:val="99"/>
    <w:rsid w:val="00926131"/>
    <w:rPr>
      <w:color w:val="0000FF"/>
      <w:u w:val="single"/>
    </w:rPr>
  </w:style>
  <w:style w:type="character" w:styleId="ad">
    <w:name w:val="Unresolved Mention"/>
    <w:basedOn w:val="a1"/>
    <w:uiPriority w:val="99"/>
    <w:semiHidden/>
    <w:unhideWhenUsed/>
    <w:rsid w:val="00926131"/>
    <w:rPr>
      <w:color w:val="605E5C"/>
      <w:shd w:val="clear" w:color="auto" w:fill="E1DFDD"/>
    </w:rPr>
  </w:style>
  <w:style w:type="paragraph" w:customStyle="1" w:styleId="Default">
    <w:name w:val="Default"/>
    <w:rsid w:val="00E74DF7"/>
    <w:pPr>
      <w:widowControl w:val="0"/>
      <w:autoSpaceDE w:val="0"/>
      <w:autoSpaceDN w:val="0"/>
      <w:adjustRightInd w:val="0"/>
    </w:pPr>
    <w:rPr>
      <w:rFonts w:ascii="微软雅黑" w:eastAsia="微软雅黑" w:hAnsi="Times New Roman" w:cs="微软雅黑"/>
      <w:color w:val="000000"/>
      <w:sz w:val="24"/>
      <w:szCs w:val="24"/>
    </w:rPr>
  </w:style>
  <w:style w:type="paragraph" w:styleId="ae">
    <w:name w:val="List Paragraph"/>
    <w:basedOn w:val="a0"/>
    <w:qFormat/>
    <w:rsid w:val="00E74DF7"/>
    <w:pPr>
      <w:ind w:firstLineChars="200" w:firstLine="420"/>
    </w:pPr>
  </w:style>
  <w:style w:type="paragraph" w:styleId="af">
    <w:name w:val="Date"/>
    <w:basedOn w:val="a0"/>
    <w:next w:val="a0"/>
    <w:link w:val="af0"/>
    <w:uiPriority w:val="99"/>
    <w:semiHidden/>
    <w:unhideWhenUsed/>
    <w:rsid w:val="00E879AB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E879AB"/>
    <w:rPr>
      <w:kern w:val="2"/>
      <w:sz w:val="21"/>
      <w:szCs w:val="24"/>
    </w:rPr>
  </w:style>
  <w:style w:type="paragraph" w:customStyle="1" w:styleId="af1">
    <w:name w:val="段"/>
    <w:link w:val="Char"/>
    <w:qFormat/>
    <w:rsid w:val="000A475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</w:rPr>
  </w:style>
  <w:style w:type="paragraph" w:customStyle="1" w:styleId="a">
    <w:name w:val="注："/>
    <w:next w:val="a0"/>
    <w:qFormat/>
    <w:rsid w:val="00F95E21"/>
    <w:pPr>
      <w:widowControl w:val="0"/>
      <w:numPr>
        <w:numId w:val="16"/>
      </w:numPr>
      <w:autoSpaceDE w:val="0"/>
      <w:autoSpaceDN w:val="0"/>
      <w:jc w:val="both"/>
    </w:pPr>
    <w:rPr>
      <w:rFonts w:ascii="宋体" w:eastAsia="宋体" w:hAnsi="Calibri" w:cs="Times New Roman"/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qFormat/>
    <w:rsid w:val="00C20C3A"/>
    <w:pPr>
      <w:widowControl/>
      <w:spacing w:before="160"/>
      <w:jc w:val="left"/>
    </w:pPr>
    <w:rPr>
      <w:rFonts w:ascii="Helvetica Neue" w:eastAsia="宋体" w:hAnsi="Helvetica Neue" w:cs="Arial Unicode MS"/>
      <w:color w:val="000000"/>
      <w:kern w:val="0"/>
      <w:lang w:val="zh-CN"/>
    </w:rPr>
  </w:style>
  <w:style w:type="character" w:customStyle="1" w:styleId="af3">
    <w:name w:val="批注文字 字符"/>
    <w:basedOn w:val="a1"/>
    <w:link w:val="af2"/>
    <w:uiPriority w:val="99"/>
    <w:semiHidden/>
    <w:qFormat/>
    <w:rsid w:val="00C20C3A"/>
    <w:rPr>
      <w:rFonts w:ascii="Helvetica Neue" w:eastAsia="宋体" w:hAnsi="Helvetica Neue" w:cs="Arial Unicode MS"/>
      <w:color w:val="000000"/>
      <w:sz w:val="21"/>
      <w:szCs w:val="24"/>
      <w:lang w:val="zh-CN"/>
    </w:rPr>
  </w:style>
  <w:style w:type="character" w:customStyle="1" w:styleId="Char">
    <w:name w:val="段 Char"/>
    <w:link w:val="af1"/>
    <w:qFormat/>
    <w:locked/>
    <w:rsid w:val="00B9069F"/>
    <w:rPr>
      <w:rFonts w:ascii="宋体" w:eastAsia="宋体" w:hAnsi="Calibri" w:cs="Times New Roman"/>
    </w:rPr>
  </w:style>
  <w:style w:type="paragraph" w:customStyle="1" w:styleId="10">
    <w:name w:val="列表段落1"/>
    <w:basedOn w:val="a0"/>
    <w:uiPriority w:val="34"/>
    <w:qFormat/>
    <w:rsid w:val="00B9069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f4">
    <w:name w:val="annotation reference"/>
    <w:uiPriority w:val="99"/>
    <w:semiHidden/>
    <w:unhideWhenUsed/>
    <w:qFormat/>
    <w:rsid w:val="00B9069F"/>
    <w:rPr>
      <w:sz w:val="21"/>
      <w:szCs w:val="21"/>
    </w:rPr>
  </w:style>
  <w:style w:type="paragraph" w:customStyle="1" w:styleId="af5">
    <w:name w:val="附录章标题"/>
    <w:next w:val="af1"/>
    <w:qFormat/>
    <w:rsid w:val="007936CE"/>
    <w:pPr>
      <w:tabs>
        <w:tab w:val="left" w:pos="360"/>
      </w:tabs>
      <w:wordWrap w:val="0"/>
      <w:overflowPunct w:val="0"/>
      <w:autoSpaceDE w:val="0"/>
      <w:spacing w:beforeLines="100"/>
      <w:jc w:val="both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6">
    <w:name w:val="附录表标题"/>
    <w:basedOn w:val="a0"/>
    <w:next w:val="af1"/>
    <w:qFormat/>
    <w:rsid w:val="007936CE"/>
    <w:pPr>
      <w:tabs>
        <w:tab w:val="left" w:pos="180"/>
        <w:tab w:val="left" w:pos="360"/>
      </w:tabs>
      <w:spacing w:beforeLines="50"/>
      <w:jc w:val="center"/>
    </w:pPr>
    <w:rPr>
      <w:rFonts w:ascii="黑体" w:eastAsia="黑体" w:hAnsi="Times New Roman" w:cs="Times New Roman"/>
      <w:szCs w:val="21"/>
    </w:rPr>
  </w:style>
  <w:style w:type="paragraph" w:styleId="af7">
    <w:name w:val="Normal (Web)"/>
    <w:basedOn w:val="a0"/>
    <w:semiHidden/>
    <w:unhideWhenUsed/>
    <w:qFormat/>
    <w:rsid w:val="00361291"/>
    <w:rPr>
      <w:rFonts w:ascii="Times New Roman" w:eastAsia="宋体" w:hAnsi="Times New Roman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76192A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4F90E32-56FF-4F80-AFBF-F2EEBFC8E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phloxj@outlook.com</cp:lastModifiedBy>
  <cp:revision>15</cp:revision>
  <cp:lastPrinted>2020-05-22T04:54:00Z</cp:lastPrinted>
  <dcterms:created xsi:type="dcterms:W3CDTF">2021-04-14T11:35:00Z</dcterms:created>
  <dcterms:modified xsi:type="dcterms:W3CDTF">2021-04-19T08:19:00Z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